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center"/>
        <w:rPr>
          <w:sz w:val="28"/>
          <w:szCs w:val="28"/>
        </w:rPr>
      </w:pPr>
    </w:p>
    <w:p>
      <w:pPr>
        <w:widowControl w:val="0"/>
        <w:spacing w:before="0" w:after="0"/>
        <w:jc w:val="center"/>
        <w:rPr>
          <w:sz w:val="28"/>
          <w:szCs w:val="28"/>
        </w:rPr>
      </w:pPr>
      <w:r>
        <w:rPr>
          <w:rFonts w:ascii="Times New Roman" w:eastAsia="Times New Roman" w:hAnsi="Times New Roman" w:cs="Times New Roman"/>
          <w:b/>
          <w:bCs/>
          <w:sz w:val="28"/>
          <w:szCs w:val="28"/>
        </w:rPr>
        <w:t>РЕШЕНИЕ</w:t>
      </w:r>
    </w:p>
    <w:p>
      <w:pPr>
        <w:widowControl w:val="0"/>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709"/>
        <w:jc w:val="center"/>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мая 2024 года</w:t>
      </w:r>
    </w:p>
    <w:p>
      <w:pPr>
        <w:widowControl w:val="0"/>
        <w:spacing w:before="0" w:after="0"/>
        <w:ind w:firstLine="709"/>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81rplc-4"/>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82rplc-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заседании гражданское дело №2-7</w:t>
      </w:r>
      <w:r>
        <w:rPr>
          <w:rFonts w:ascii="Times New Roman" w:eastAsia="Times New Roman" w:hAnsi="Times New Roman" w:cs="Times New Roman"/>
          <w:sz w:val="28"/>
          <w:szCs w:val="28"/>
        </w:rPr>
        <w:t>87</w:t>
      </w:r>
      <w:r>
        <w:rPr>
          <w:rFonts w:ascii="Times New Roman" w:eastAsia="Times New Roman" w:hAnsi="Times New Roman" w:cs="Times New Roman"/>
          <w:sz w:val="28"/>
          <w:szCs w:val="28"/>
        </w:rPr>
        <w:t xml:space="preserve">-2803/2024 по иску Югорского фонда капитального ремонта многоквартирных домов к </w:t>
      </w:r>
      <w:r>
        <w:rPr>
          <w:rStyle w:val="cat-FIOgrp-83rplc-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Югорский фонд капитального ремонта многоквартирных домов обратился с иском к </w:t>
      </w:r>
      <w:r>
        <w:rPr>
          <w:rStyle w:val="cat-FIOgrp-84rplc-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8"/>
          <w:szCs w:val="28"/>
        </w:rPr>
      </w:pPr>
      <w:r>
        <w:rPr>
          <w:rFonts w:ascii="Times New Roman" w:eastAsia="Times New Roman" w:hAnsi="Times New Roman" w:cs="Times New Roman"/>
          <w:sz w:val="28"/>
          <w:szCs w:val="28"/>
        </w:rPr>
        <w:t xml:space="preserve">В обоснование своих требований </w:t>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указал, что Югорский ф</w:t>
      </w:r>
      <w:r>
        <w:rPr>
          <w:rFonts w:ascii="Times New Roman" w:eastAsia="Times New Roman" w:hAnsi="Times New Roman" w:cs="Times New Roman"/>
          <w:sz w:val="28"/>
          <w:szCs w:val="28"/>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8"/>
          <w:szCs w:val="28"/>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8"/>
          <w:szCs w:val="28"/>
        </w:rPr>
        <w:t xml:space="preserve">Капитальный ремонт многоквартирных домов </w:t>
      </w:r>
      <w:r>
        <w:rPr>
          <w:rFonts w:ascii="Times New Roman" w:eastAsia="Times New Roman" w:hAnsi="Times New Roman" w:cs="Times New Roman"/>
          <w:sz w:val="28"/>
          <w:szCs w:val="28"/>
        </w:rPr>
        <w:t>Региональный оператор</w:t>
      </w:r>
      <w:r>
        <w:rPr>
          <w:rFonts w:ascii="Times New Roman" w:eastAsia="Times New Roman" w:hAnsi="Times New Roman" w:cs="Times New Roman"/>
          <w:sz w:val="28"/>
          <w:szCs w:val="28"/>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д.3 включен в </w:t>
      </w:r>
      <w:r>
        <w:rPr>
          <w:rFonts w:ascii="Times New Roman" w:eastAsia="Times New Roman" w:hAnsi="Times New Roman" w:cs="Times New Roman"/>
          <w:sz w:val="28"/>
          <w:szCs w:val="28"/>
        </w:rPr>
        <w:t>окружную</w:t>
      </w:r>
      <w:r>
        <w:rPr>
          <w:rFonts w:ascii="Times New Roman" w:eastAsia="Times New Roman" w:hAnsi="Times New Roman" w:cs="Times New Roman"/>
          <w:sz w:val="28"/>
          <w:szCs w:val="28"/>
        </w:rPr>
        <w:t xml:space="preserve"> программу капитального ремонта.</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Собственники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8"/>
          <w:szCs w:val="28"/>
        </w:rPr>
        <w:t>домов, поэтому постановлением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8"/>
          <w:szCs w:val="28"/>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выписке</w:t>
      </w:r>
      <w:r>
        <w:rPr>
          <w:rFonts w:ascii="Times New Roman" w:eastAsia="Times New Roman" w:hAnsi="Times New Roman" w:cs="Times New Roman"/>
          <w:sz w:val="28"/>
          <w:szCs w:val="28"/>
        </w:rPr>
        <w:t xml:space="preserve"> из ЕГРН собственником помещения,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пом.1002 </w:t>
      </w:r>
      <w:r>
        <w:rPr>
          <w:rFonts w:ascii="Times New Roman" w:eastAsia="Times New Roman" w:hAnsi="Times New Roman" w:cs="Times New Roman"/>
          <w:sz w:val="28"/>
          <w:szCs w:val="28"/>
        </w:rPr>
        <w:t xml:space="preserve">(площадь </w:t>
      </w:r>
      <w:r>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 xml:space="preserve">помещения </w:t>
      </w:r>
      <w:r>
        <w:rPr>
          <w:rFonts w:ascii="Times New Roman" w:eastAsia="Times New Roman" w:hAnsi="Times New Roman" w:cs="Times New Roman"/>
          <w:sz w:val="28"/>
          <w:szCs w:val="28"/>
        </w:rPr>
        <w:t>25,88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является </w:t>
      </w:r>
      <w:r>
        <w:rPr>
          <w:rStyle w:val="cat-FIOgrp-84rplc-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Обязанность по уплате взносов на капитальный ремонт возникла у ответчика с сентября 2014 года. Ответчик не вносит платежи на капитальный ремонт вышеу</w:t>
      </w:r>
      <w:r>
        <w:rPr>
          <w:rFonts w:ascii="Times New Roman" w:eastAsia="Times New Roman" w:hAnsi="Times New Roman" w:cs="Times New Roman"/>
          <w:sz w:val="28"/>
          <w:szCs w:val="28"/>
        </w:rPr>
        <w:t>казанного многоквартирного дома, в связи с чем, образовалась з</w:t>
      </w:r>
      <w:r>
        <w:rPr>
          <w:rFonts w:ascii="Times New Roman" w:eastAsia="Times New Roman" w:hAnsi="Times New Roman" w:cs="Times New Roman"/>
          <w:sz w:val="28"/>
          <w:szCs w:val="28"/>
        </w:rPr>
        <w:t>адолженность за п</w:t>
      </w:r>
      <w:r>
        <w:rPr>
          <w:rFonts w:ascii="Times New Roman" w:eastAsia="Times New Roman" w:hAnsi="Times New Roman" w:cs="Times New Roman"/>
          <w:sz w:val="28"/>
          <w:szCs w:val="28"/>
        </w:rPr>
        <w:t>ериод 01.09.2014 по 30.04.2023 в размере</w:t>
      </w:r>
      <w:r>
        <w:rPr>
          <w:rFonts w:ascii="Times New Roman" w:eastAsia="Times New Roman" w:hAnsi="Times New Roman" w:cs="Times New Roman"/>
          <w:sz w:val="28"/>
          <w:szCs w:val="28"/>
        </w:rPr>
        <w:t xml:space="preserve"> </w:t>
      </w:r>
      <w:r>
        <w:rPr>
          <w:rStyle w:val="cat-Sumgrp-88rplc-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порядке</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п.14.1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ЖК РФ </w:t>
      </w:r>
      <w:r>
        <w:rPr>
          <w:rFonts w:ascii="Times New Roman" w:eastAsia="Times New Roman" w:hAnsi="Times New Roman" w:cs="Times New Roman"/>
          <w:sz w:val="28"/>
          <w:szCs w:val="28"/>
        </w:rPr>
        <w:t>за просрочку платежей ответчику</w:t>
      </w:r>
      <w:r>
        <w:rPr>
          <w:rFonts w:ascii="Times New Roman" w:eastAsia="Times New Roman" w:hAnsi="Times New Roman" w:cs="Times New Roman"/>
          <w:sz w:val="28"/>
          <w:szCs w:val="28"/>
        </w:rPr>
        <w:t xml:space="preserve"> начислены пени за период с 10.01.2020 по 16.05.2023 в размере </w:t>
      </w:r>
      <w:r>
        <w:rPr>
          <w:rStyle w:val="cat-Sumgrp-89rplc-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пределением мирового судьи от 15</w:t>
      </w:r>
      <w:r>
        <w:rPr>
          <w:rFonts w:ascii="Times New Roman" w:eastAsia="Times New Roman" w:hAnsi="Times New Roman" w:cs="Times New Roman"/>
          <w:sz w:val="28"/>
          <w:szCs w:val="28"/>
        </w:rPr>
        <w:t>.09.2023 судебный приказ от 30.0</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.2023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w:t>
      </w:r>
      <w:r>
        <w:rPr>
          <w:rFonts w:ascii="Times New Roman" w:eastAsia="Times New Roman" w:hAnsi="Times New Roman" w:cs="Times New Roman"/>
          <w:sz w:val="28"/>
          <w:szCs w:val="28"/>
        </w:rPr>
        <w:t>истец</w:t>
      </w:r>
      <w:r>
        <w:rPr>
          <w:rFonts w:ascii="Times New Roman" w:eastAsia="Times New Roman" w:hAnsi="Times New Roman" w:cs="Times New Roman"/>
          <w:sz w:val="28"/>
          <w:szCs w:val="28"/>
        </w:rPr>
        <w:t xml:space="preserve"> просит взыскать с ответчика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88rplc-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 </w:t>
      </w:r>
      <w:r>
        <w:rPr>
          <w:rStyle w:val="cat-Sumgrp-89rplc-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w:t>
      </w:r>
      <w:r>
        <w:rPr>
          <w:rFonts w:ascii="Times New Roman" w:eastAsia="Times New Roman" w:hAnsi="Times New Roman" w:cs="Times New Roman"/>
          <w:sz w:val="28"/>
          <w:szCs w:val="28"/>
        </w:rPr>
        <w:t xml:space="preserve">, всего </w:t>
      </w:r>
      <w:r>
        <w:rPr>
          <w:rStyle w:val="cat-Sumgrp-90rplc-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расходы по оплате государственной пошлины в размере </w:t>
      </w:r>
      <w:r>
        <w:rPr>
          <w:rStyle w:val="cat-Sumgrp-91rplc-3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Представитель истц</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и ответчик в судебное заседание не явили</w:t>
      </w:r>
      <w:r>
        <w:rPr>
          <w:rFonts w:ascii="Times New Roman" w:eastAsia="Times New Roman" w:hAnsi="Times New Roman" w:cs="Times New Roman"/>
          <w:sz w:val="28"/>
          <w:szCs w:val="28"/>
        </w:rPr>
        <w:t>сь</w:t>
      </w:r>
      <w:r>
        <w:rPr>
          <w:rFonts w:ascii="Times New Roman" w:eastAsia="Times New Roman" w:hAnsi="Times New Roman" w:cs="Times New Roman"/>
          <w:sz w:val="28"/>
          <w:szCs w:val="28"/>
        </w:rPr>
        <w:t>, о времени и месте судебного разбирательства извещен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надлежащим образом, </w:t>
      </w:r>
      <w:r>
        <w:rPr>
          <w:rFonts w:ascii="Times New Roman" w:eastAsia="Times New Roman" w:hAnsi="Times New Roman" w:cs="Times New Roman"/>
          <w:sz w:val="28"/>
          <w:szCs w:val="28"/>
        </w:rPr>
        <w:t xml:space="preserve">об отложении судебного заседания не ходатайствовали, </w:t>
      </w:r>
      <w:r>
        <w:rPr>
          <w:rFonts w:ascii="Times New Roman" w:eastAsia="Times New Roman" w:hAnsi="Times New Roman" w:cs="Times New Roman"/>
          <w:sz w:val="28"/>
          <w:szCs w:val="28"/>
        </w:rPr>
        <w:t xml:space="preserve">представитель истца </w:t>
      </w:r>
      <w:r>
        <w:rPr>
          <w:rFonts w:ascii="Times New Roman" w:eastAsia="Times New Roman" w:hAnsi="Times New Roman" w:cs="Times New Roman"/>
          <w:sz w:val="28"/>
          <w:szCs w:val="28"/>
        </w:rPr>
        <w:t xml:space="preserve">ходатайствовала </w:t>
      </w:r>
      <w:r>
        <w:rPr>
          <w:rFonts w:ascii="Times New Roman" w:eastAsia="Times New Roman" w:hAnsi="Times New Roman" w:cs="Times New Roman"/>
          <w:sz w:val="28"/>
          <w:szCs w:val="28"/>
        </w:rPr>
        <w:t xml:space="preserve">о рассмотрении дела в </w:t>
      </w:r>
      <w:r>
        <w:rPr>
          <w:rFonts w:ascii="Times New Roman" w:eastAsia="Times New Roman" w:hAnsi="Times New Roman" w:cs="Times New Roman"/>
          <w:sz w:val="28"/>
          <w:szCs w:val="28"/>
        </w:rPr>
        <w:t>её отсутствие, о чем указала в иске.</w:t>
      </w:r>
    </w:p>
    <w:p>
      <w:pPr>
        <w:spacing w:before="0" w:after="0"/>
        <w:ind w:firstLine="709"/>
        <w:jc w:val="both"/>
        <w:rPr>
          <w:sz w:val="28"/>
          <w:szCs w:val="28"/>
        </w:rPr>
      </w:pPr>
      <w:r>
        <w:rPr>
          <w:rFonts w:ascii="Times New Roman" w:eastAsia="Times New Roman" w:hAnsi="Times New Roman" w:cs="Times New Roman"/>
          <w:sz w:val="28"/>
          <w:szCs w:val="28"/>
        </w:rPr>
        <w:t xml:space="preserve">Ответчик </w:t>
      </w:r>
      <w:r>
        <w:rPr>
          <w:rStyle w:val="cat-FIOgrp-84rplc-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начала</w:t>
      </w:r>
      <w:r>
        <w:rPr>
          <w:rFonts w:ascii="Times New Roman" w:eastAsia="Times New Roman" w:hAnsi="Times New Roman" w:cs="Times New Roman"/>
          <w:sz w:val="28"/>
          <w:szCs w:val="28"/>
        </w:rPr>
        <w:t xml:space="preserve"> судебного заседания представил</w:t>
      </w:r>
      <w:r>
        <w:rPr>
          <w:rFonts w:ascii="Times New Roman" w:eastAsia="Times New Roman" w:hAnsi="Times New Roman" w:cs="Times New Roman"/>
          <w:sz w:val="28"/>
          <w:szCs w:val="28"/>
        </w:rPr>
        <w:t xml:space="preserve"> ходатайство о применении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сследовав письменные материалы дела, </w:t>
      </w:r>
      <w:r>
        <w:rPr>
          <w:rFonts w:ascii="Times New Roman" w:eastAsia="Times New Roman" w:hAnsi="Times New Roman" w:cs="Times New Roman"/>
          <w:sz w:val="28"/>
          <w:szCs w:val="28"/>
        </w:rPr>
        <w:t>мат</w:t>
      </w:r>
      <w:r>
        <w:rPr>
          <w:rFonts w:ascii="Times New Roman" w:eastAsia="Times New Roman" w:hAnsi="Times New Roman" w:cs="Times New Roman"/>
          <w:sz w:val="28"/>
          <w:szCs w:val="28"/>
        </w:rPr>
        <w:t>ериалы гражданского дела №2-3556</w:t>
      </w:r>
      <w:r>
        <w:rPr>
          <w:rFonts w:ascii="Times New Roman" w:eastAsia="Times New Roman" w:hAnsi="Times New Roman" w:cs="Times New Roman"/>
          <w:sz w:val="28"/>
          <w:szCs w:val="28"/>
        </w:rPr>
        <w:t xml:space="preserve">-2803/2023, </w:t>
      </w:r>
      <w:r>
        <w:rPr>
          <w:rFonts w:ascii="Times New Roman" w:eastAsia="Times New Roman" w:hAnsi="Times New Roman" w:cs="Times New Roman"/>
          <w:sz w:val="28"/>
          <w:szCs w:val="28"/>
        </w:rPr>
        <w:t>суд приходит к следующему.</w:t>
      </w:r>
    </w:p>
    <w:p>
      <w:pPr>
        <w:spacing w:before="0" w:after="0"/>
        <w:ind w:firstLine="709"/>
        <w:jc w:val="both"/>
        <w:rPr>
          <w:sz w:val="28"/>
          <w:szCs w:val="28"/>
        </w:rPr>
      </w:pPr>
      <w:hyperlink r:id="rId4" w:anchor="/document/10164072/entry/210" w:history="1">
        <w:r>
          <w:rPr>
            <w:rFonts w:ascii="Times New Roman" w:eastAsia="Times New Roman" w:hAnsi="Times New Roman" w:cs="Times New Roman"/>
            <w:color w:val="0000EE"/>
            <w:sz w:val="28"/>
            <w:szCs w:val="28"/>
          </w:rPr>
          <w:t>Статьей 210</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Гражданского кодекса 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предусмотрено, что собственник несет бремя </w:t>
      </w:r>
      <w:r>
        <w:rPr>
          <w:rFonts w:ascii="Times New Roman" w:eastAsia="Times New Roman" w:hAnsi="Times New Roman" w:cs="Times New Roman"/>
          <w:sz w:val="28"/>
          <w:szCs w:val="28"/>
        </w:rPr>
        <w:t>содержания</w:t>
      </w:r>
      <w:r>
        <w:rPr>
          <w:rFonts w:ascii="Times New Roman" w:eastAsia="Times New Roman" w:hAnsi="Times New Roman" w:cs="Times New Roman"/>
          <w:sz w:val="28"/>
          <w:szCs w:val="28"/>
        </w:rPr>
        <w:t xml:space="preserve"> принадлежащего ему имущества, если иное не предусмотрено законом или договором.</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xml:space="preserve"> </w:t>
      </w:r>
      <w:hyperlink r:id="rId4" w:anchor="/document/10164072/entry/249" w:history="1">
        <w:r>
          <w:rPr>
            <w:rFonts w:ascii="Times New Roman" w:eastAsia="Times New Roman" w:hAnsi="Times New Roman" w:cs="Times New Roman"/>
            <w:color w:val="0000EE"/>
            <w:sz w:val="28"/>
            <w:szCs w:val="28"/>
          </w:rPr>
          <w:t>ст.249</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ГК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ч.1 ст.153 ЖК РФ граждане и организации обязаны</w:t>
      </w:r>
      <w:r>
        <w:rPr>
          <w:rFonts w:ascii="Times New Roman" w:eastAsia="Times New Roman" w:hAnsi="Times New Roman" w:cs="Times New Roman"/>
          <w:sz w:val="28"/>
          <w:szCs w:val="28"/>
        </w:rPr>
        <w:t> </w:t>
      </w:r>
      <w:hyperlink r:id="rId4" w:anchor="/multilink/12138291/paragraph/950/number/0" w:history="1">
        <w:r>
          <w:rPr>
            <w:rFonts w:ascii="Times New Roman" w:eastAsia="Times New Roman" w:hAnsi="Times New Roman" w:cs="Times New Roman"/>
            <w:color w:val="0000EE"/>
            <w:sz w:val="28"/>
            <w:szCs w:val="28"/>
          </w:rPr>
          <w:t>своевременно</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полностью вносить плату за жилое помещение и коммунальные услуги.</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8"/>
          <w:szCs w:val="28"/>
        </w:rPr>
        <w:t> </w:t>
      </w:r>
      <w:hyperlink r:id="rId4" w:anchor="/document/12138291/entry/1693" w:history="1">
        <w:r>
          <w:rPr>
            <w:rFonts w:ascii="Times New Roman" w:eastAsia="Times New Roman" w:hAnsi="Times New Roman" w:cs="Times New Roman"/>
            <w:color w:val="0000EE"/>
            <w:sz w:val="28"/>
            <w:szCs w:val="28"/>
          </w:rPr>
          <w:t>частью 3 статьи 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(п.5 ч.2 ст.153 ЖК РФ).</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ч.3 ст.169 ЖК РФ </w:t>
      </w:r>
      <w:r>
        <w:rPr>
          <w:rFonts w:ascii="Times New Roman" w:eastAsia="Times New Roman" w:hAnsi="Times New Roman" w:cs="Times New Roman"/>
          <w:sz w:val="28"/>
          <w:szCs w:val="28"/>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8"/>
          <w:szCs w:val="28"/>
        </w:rPr>
        <w:t> </w:t>
      </w:r>
      <w:hyperlink r:id="rId4" w:anchor="/document/12138291/entry/17051" w:history="1">
        <w:r>
          <w:rPr>
            <w:rFonts w:ascii="Times New Roman" w:eastAsia="Times New Roman" w:hAnsi="Times New Roman" w:cs="Times New Roman"/>
            <w:color w:val="0000EE"/>
            <w:sz w:val="28"/>
            <w:szCs w:val="28"/>
          </w:rPr>
          <w:t>частями 5.1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7052" w:history="1">
        <w:r>
          <w:rPr>
            <w:rFonts w:ascii="Times New Roman" w:eastAsia="Times New Roman" w:hAnsi="Times New Roman" w:cs="Times New Roman"/>
            <w:color w:val="0000EE"/>
            <w:sz w:val="28"/>
            <w:szCs w:val="28"/>
          </w:rPr>
          <w:t>5.2 статьи 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ч.3 ст.158 ЖК РФ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2138291/entry/154022" w:history="1">
        <w:r>
          <w:rPr>
            <w:rFonts w:ascii="Times New Roman" w:eastAsia="Times New Roman" w:hAnsi="Times New Roman" w:cs="Times New Roman"/>
            <w:color w:val="0000EE"/>
            <w:sz w:val="28"/>
            <w:szCs w:val="28"/>
          </w:rPr>
          <w:t>п.2 ч.2 ст.</w:t>
        </w:r>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xml:space="preserve"> ЖК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2138291/entry/15501" w:history="1">
        <w:r>
          <w:rPr>
            <w:rFonts w:ascii="Times New Roman" w:eastAsia="Times New Roman" w:hAnsi="Times New Roman" w:cs="Times New Roman"/>
            <w:color w:val="0000EE"/>
            <w:sz w:val="28"/>
            <w:szCs w:val="28"/>
          </w:rPr>
          <w:t>ч.1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ч.1 ст.158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691" w:history="1">
        <w:r>
          <w:rPr>
            <w:rFonts w:ascii="Times New Roman" w:eastAsia="Times New Roman" w:hAnsi="Times New Roman" w:cs="Times New Roman"/>
            <w:color w:val="0000EE"/>
            <w:sz w:val="28"/>
            <w:szCs w:val="28"/>
          </w:rPr>
          <w:t>ч.1 ст.169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38291/entry/156081" w:history="1">
        <w:r>
          <w:rPr>
            <w:rFonts w:ascii="Times New Roman" w:eastAsia="Times New Roman" w:hAnsi="Times New Roman" w:cs="Times New Roman"/>
            <w:color w:val="0000EE"/>
            <w:sz w:val="28"/>
            <w:szCs w:val="28"/>
          </w:rPr>
          <w:t>ч.8.1 ст.</w:t>
        </w:r>
        <w:r>
          <w:rPr>
            <w:rFonts w:ascii="Times New Roman" w:eastAsia="Times New Roman" w:hAnsi="Times New Roman" w:cs="Times New Roman"/>
            <w:color w:val="0000EE"/>
            <w:sz w:val="28"/>
            <w:szCs w:val="28"/>
          </w:rPr>
          <w:t>156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8"/>
          <w:szCs w:val="28"/>
        </w:rPr>
        <w:t> </w:t>
      </w:r>
      <w:hyperlink r:id="rId4" w:anchor="/document/12138291/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6821" w:history="1">
        <w:r>
          <w:rPr>
            <w:rFonts w:ascii="Times New Roman" w:eastAsia="Times New Roman" w:hAnsi="Times New Roman" w:cs="Times New Roman"/>
            <w:color w:val="0000EE"/>
            <w:sz w:val="28"/>
            <w:szCs w:val="28"/>
          </w:rPr>
          <w:t>п.1 ч</w:t>
        </w:r>
        <w:r>
          <w:rPr>
            <w:rFonts w:ascii="Times New Roman" w:eastAsia="Times New Roman" w:hAnsi="Times New Roman" w:cs="Times New Roman"/>
            <w:color w:val="0000EE"/>
            <w:sz w:val="28"/>
            <w:szCs w:val="28"/>
          </w:rPr>
          <w:t>.2 ст.168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703"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.3 ст.</w:t>
        </w:r>
        <w:r>
          <w:rPr>
            <w:rFonts w:ascii="Times New Roman" w:eastAsia="Times New Roman" w:hAnsi="Times New Roman" w:cs="Times New Roman"/>
            <w:color w:val="0000EE"/>
            <w:sz w:val="28"/>
            <w:szCs w:val="28"/>
          </w:rPr>
          <w:t>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установлены два способа формирования фонда капитального ремонта:</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707" w:history="1">
        <w:r>
          <w:rPr>
            <w:rFonts w:ascii="Times New Roman" w:eastAsia="Times New Roman" w:hAnsi="Times New Roman" w:cs="Times New Roman"/>
            <w:color w:val="0000EE"/>
            <w:sz w:val="28"/>
            <w:szCs w:val="28"/>
          </w:rPr>
          <w:t>ч.7 ст.170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8"/>
          <w:szCs w:val="28"/>
        </w:rPr>
        <w:t> </w:t>
      </w:r>
      <w:hyperlink r:id="rId4" w:anchor="/document/12138291/entry/1897" w:history="1">
        <w:r>
          <w:rPr>
            <w:rFonts w:ascii="Times New Roman" w:eastAsia="Times New Roman" w:hAnsi="Times New Roman" w:cs="Times New Roman"/>
            <w:color w:val="0000EE"/>
            <w:sz w:val="28"/>
            <w:szCs w:val="28"/>
          </w:rPr>
          <w:t>частью 7 статьи 189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орган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8"/>
          <w:szCs w:val="28"/>
        </w:rPr>
        <w:t> </w:t>
      </w:r>
      <w:hyperlink r:id="rId4" w:anchor="/document/12138291/entry/1724" w:history="1">
        <w:r>
          <w:rPr>
            <w:rFonts w:ascii="Times New Roman" w:eastAsia="Times New Roman" w:hAnsi="Times New Roman" w:cs="Times New Roman"/>
            <w:color w:val="0000EE"/>
            <w:sz w:val="28"/>
            <w:szCs w:val="28"/>
          </w:rPr>
          <w:t>частью 4 статьи 172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предоставления коммунальных услуг собственникам и пользователям помещений в </w:t>
      </w:r>
      <w:r>
        <w:rPr>
          <w:rFonts w:ascii="Times New Roman" w:eastAsia="Times New Roman" w:hAnsi="Times New Roman" w:cs="Times New Roman"/>
          <w:sz w:val="28"/>
          <w:szCs w:val="28"/>
        </w:rPr>
        <w:t xml:space="preserve">многоквартирных домах и жилых домов, в соответствии с которыми </w:t>
      </w:r>
      <w:r>
        <w:rPr>
          <w:rFonts w:ascii="Times New Roman" w:eastAsia="Times New Roman" w:hAnsi="Times New Roman" w:cs="Times New Roman"/>
          <w:sz w:val="28"/>
          <w:szCs w:val="28"/>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8"/>
          <w:szCs w:val="28"/>
        </w:rPr>
        <w:t>машино</w:t>
      </w:r>
      <w:r>
        <w:rPr>
          <w:rFonts w:ascii="Times New Roman" w:eastAsia="Times New Roman" w:hAnsi="Times New Roman" w:cs="Times New Roman"/>
          <w:sz w:val="28"/>
          <w:szCs w:val="28"/>
        </w:rPr>
        <w:t>-места, подземные гаражи и автостоянки, предусмотренные проектной документацией)</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309" w:history="1">
        <w:r>
          <w:rPr>
            <w:rFonts w:ascii="Times New Roman" w:eastAsia="Times New Roman" w:hAnsi="Times New Roman" w:cs="Times New Roman"/>
            <w:color w:val="0000EE"/>
            <w:sz w:val="28"/>
            <w:szCs w:val="28"/>
          </w:rPr>
          <w:t>ст.309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8"/>
            <w:szCs w:val="28"/>
          </w:rPr>
          <w:t>ст.310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установлено, что р</w:t>
      </w:r>
      <w:r>
        <w:rPr>
          <w:rFonts w:ascii="Times New Roman" w:eastAsia="Times New Roman" w:hAnsi="Times New Roman" w:cs="Times New Roman"/>
          <w:sz w:val="28"/>
          <w:szCs w:val="28"/>
        </w:rPr>
        <w:t>аспоряжением Правительства Ханты-Мансийского автономного округа-Югры №632-рп от 06.12.2013 создан Югорский фонд капитальног</w:t>
      </w:r>
      <w:r>
        <w:rPr>
          <w:rFonts w:ascii="Times New Roman" w:eastAsia="Times New Roman" w:hAnsi="Times New Roman" w:cs="Times New Roman"/>
          <w:sz w:val="28"/>
          <w:szCs w:val="28"/>
        </w:rPr>
        <w:t>о ремонта многоквартирных домов (далее-Региональный оператор).</w:t>
      </w:r>
    </w:p>
    <w:p>
      <w:pPr>
        <w:spacing w:before="0" w:after="0"/>
        <w:ind w:firstLine="709"/>
        <w:jc w:val="both"/>
        <w:rPr>
          <w:sz w:val="28"/>
          <w:szCs w:val="28"/>
        </w:rPr>
      </w:pPr>
      <w:r>
        <w:rPr>
          <w:rFonts w:ascii="Times New Roman" w:eastAsia="Times New Roman" w:hAnsi="Times New Roman" w:cs="Times New Roman"/>
          <w:sz w:val="28"/>
          <w:szCs w:val="28"/>
        </w:rPr>
        <w:t xml:space="preserve">Правовое </w:t>
      </w:r>
      <w:r>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xml:space="preserve">, функции и порядок деятельности </w:t>
      </w:r>
      <w:r>
        <w:rPr>
          <w:rFonts w:ascii="Times New Roman" w:eastAsia="Times New Roman" w:hAnsi="Times New Roman" w:cs="Times New Roman"/>
          <w:sz w:val="28"/>
          <w:szCs w:val="28"/>
        </w:rPr>
        <w:t>Регионального оператора</w:t>
      </w:r>
      <w:r>
        <w:rPr>
          <w:rFonts w:ascii="Times New Roman" w:eastAsia="Times New Roman" w:hAnsi="Times New Roman" w:cs="Times New Roman"/>
          <w:sz w:val="28"/>
          <w:szCs w:val="28"/>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8"/>
          <w:szCs w:val="28"/>
        </w:rPr>
      </w:pPr>
      <w:r>
        <w:rPr>
          <w:rFonts w:ascii="Times New Roman" w:eastAsia="Times New Roman" w:hAnsi="Times New Roman" w:cs="Times New Roman"/>
          <w:sz w:val="28"/>
          <w:szCs w:val="28"/>
        </w:rPr>
        <w:t xml:space="preserve">Основными функциями </w:t>
      </w:r>
      <w:r>
        <w:rPr>
          <w:rFonts w:ascii="Times New Roman" w:eastAsia="Times New Roman" w:hAnsi="Times New Roman" w:cs="Times New Roman"/>
          <w:sz w:val="28"/>
          <w:szCs w:val="28"/>
        </w:rPr>
        <w:t>Регионального оператора</w:t>
      </w:r>
      <w:r>
        <w:rPr>
          <w:rFonts w:ascii="Times New Roman" w:eastAsia="Times New Roman" w:hAnsi="Times New Roman" w:cs="Times New Roman"/>
          <w:sz w:val="28"/>
          <w:szCs w:val="28"/>
        </w:rPr>
        <w:t xml:space="preserve"> в соответствии со ст.180 ЖК РФ, ст.19 Закона ХМАО-Югры от 01.07.2013 №54-оз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8"/>
          <w:szCs w:val="28"/>
        </w:rPr>
        <w:t>йского автономного округа-Югры (далее-Окружная программа)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включен в окружную программу.</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отчету</w:t>
      </w:r>
      <w:r>
        <w:rPr>
          <w:rFonts w:ascii="Times New Roman" w:eastAsia="Times New Roman" w:hAnsi="Times New Roman" w:cs="Times New Roman"/>
          <w:sz w:val="28"/>
          <w:szCs w:val="28"/>
        </w:rPr>
        <w:t xml:space="preserve"> об объекте недвижимости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имеющемуся в общем доступе в сети «Интернет», </w:t>
      </w:r>
      <w:r>
        <w:rPr>
          <w:rFonts w:ascii="Times New Roman" w:eastAsia="Times New Roman" w:hAnsi="Times New Roman" w:cs="Times New Roman"/>
          <w:sz w:val="28"/>
          <w:szCs w:val="28"/>
        </w:rPr>
        <w:t xml:space="preserve">многоквартирный дом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помещ.1002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 в себя нежилое помещение-по</w:t>
      </w:r>
      <w:r>
        <w:rPr>
          <w:rFonts w:ascii="Times New Roman" w:eastAsia="Times New Roman" w:hAnsi="Times New Roman" w:cs="Times New Roman"/>
          <w:sz w:val="28"/>
          <w:szCs w:val="28"/>
        </w:rPr>
        <w:t>дземный гараж на 79</w:t>
      </w:r>
      <w:r>
        <w:rPr>
          <w:rFonts w:ascii="Times New Roman" w:eastAsia="Times New Roman" w:hAnsi="Times New Roman" w:cs="Times New Roman"/>
          <w:sz w:val="28"/>
          <w:szCs w:val="28"/>
        </w:rPr>
        <w:t xml:space="preserve"> стояночных мест</w:t>
      </w:r>
      <w:r>
        <w:rPr>
          <w:rFonts w:ascii="Times New Roman" w:eastAsia="Times New Roman" w:hAnsi="Times New Roman" w:cs="Times New Roman"/>
          <w:sz w:val="28"/>
          <w:szCs w:val="28"/>
        </w:rPr>
        <w:t>, общей площадью 2044,5 м.</w:t>
      </w:r>
    </w:p>
    <w:p>
      <w:pPr>
        <w:spacing w:before="0" w:after="0"/>
        <w:ind w:firstLine="709"/>
        <w:jc w:val="both"/>
        <w:rPr>
          <w:sz w:val="28"/>
          <w:szCs w:val="28"/>
        </w:rPr>
      </w:pPr>
      <w:r>
        <w:rPr>
          <w:rFonts w:ascii="Times New Roman" w:eastAsia="Times New Roman" w:hAnsi="Times New Roman" w:cs="Times New Roman"/>
          <w:sz w:val="28"/>
          <w:szCs w:val="28"/>
        </w:rPr>
        <w:t xml:space="preserve">Собственники многоквартирного дома по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не реализовали своё право выбора</w:t>
      </w:r>
      <w:r>
        <w:rPr>
          <w:rFonts w:ascii="Times New Roman" w:eastAsia="Times New Roman" w:hAnsi="Times New Roman" w:cs="Times New Roman"/>
          <w:sz w:val="28"/>
          <w:szCs w:val="28"/>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8"/>
          <w:szCs w:val="28"/>
        </w:rPr>
      </w:pPr>
      <w:r>
        <w:rPr>
          <w:rFonts w:ascii="Times New Roman" w:eastAsia="Times New Roman" w:hAnsi="Times New Roman" w:cs="Times New Roman"/>
          <w:sz w:val="28"/>
          <w:szCs w:val="28"/>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w:t>
      </w:r>
      <w:r>
        <w:rPr>
          <w:rFonts w:ascii="Times New Roman" w:eastAsia="Times New Roman" w:hAnsi="Times New Roman" w:cs="Times New Roman"/>
          <w:sz w:val="28"/>
          <w:szCs w:val="28"/>
        </w:rPr>
        <w:t>01.09.</w:t>
      </w:r>
      <w:r>
        <w:rPr>
          <w:rFonts w:ascii="Times New Roman" w:eastAsia="Times New Roman" w:hAnsi="Times New Roman" w:cs="Times New Roman"/>
          <w:sz w:val="28"/>
          <w:szCs w:val="28"/>
        </w:rPr>
        <w:t>2014 собствен</w:t>
      </w:r>
      <w:r>
        <w:rPr>
          <w:rFonts w:ascii="Times New Roman" w:eastAsia="Times New Roman" w:hAnsi="Times New Roman" w:cs="Times New Roman"/>
          <w:sz w:val="28"/>
          <w:szCs w:val="28"/>
        </w:rPr>
        <w:t>ники помещений в многоквартирном доме, расположенном по адрес</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xml:space="preserve"> включенного</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Окружную </w:t>
      </w:r>
      <w:r>
        <w:rPr>
          <w:rFonts w:ascii="Times New Roman" w:eastAsia="Times New Roman" w:hAnsi="Times New Roman" w:cs="Times New Roman"/>
          <w:sz w:val="28"/>
          <w:szCs w:val="28"/>
        </w:rPr>
        <w:t>программу, обязаны оплачива</w:t>
      </w:r>
      <w:r>
        <w:rPr>
          <w:rFonts w:ascii="Times New Roman" w:eastAsia="Times New Roman" w:hAnsi="Times New Roman" w:cs="Times New Roman"/>
          <w:sz w:val="28"/>
          <w:szCs w:val="28"/>
        </w:rPr>
        <w:t>ть взносы на капитальный ремонт с 01.09.2014.</w:t>
      </w:r>
    </w:p>
    <w:p>
      <w:pPr>
        <w:spacing w:before="0" w:after="0"/>
        <w:ind w:firstLine="709"/>
        <w:jc w:val="both"/>
        <w:rPr>
          <w:sz w:val="28"/>
          <w:szCs w:val="28"/>
        </w:rPr>
      </w:pPr>
      <w:r>
        <w:rPr>
          <w:rFonts w:ascii="Times New Roman" w:eastAsia="Times New Roman" w:hAnsi="Times New Roman" w:cs="Times New Roman"/>
          <w:sz w:val="28"/>
          <w:szCs w:val="28"/>
        </w:rPr>
        <w:t>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w:t>
      </w:r>
      <w:r>
        <w:rPr>
          <w:rFonts w:ascii="Times New Roman" w:eastAsia="Times New Roman" w:hAnsi="Times New Roman" w:cs="Times New Roman"/>
          <w:sz w:val="28"/>
          <w:szCs w:val="28"/>
        </w:rPr>
        <w:t>тариф) в многоквартирном доме</w:t>
      </w:r>
      <w:r>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составлял </w:t>
      </w:r>
      <w:r>
        <w:rPr>
          <w:rStyle w:val="cat-Sumgrp-92rplc-7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помещения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№20-нп от 28.10.2020 </w:t>
      </w:r>
      <w:r>
        <w:rPr>
          <w:rFonts w:ascii="Times New Roman" w:eastAsia="Times New Roman" w:hAnsi="Times New Roman" w:cs="Times New Roman"/>
          <w:sz w:val="28"/>
          <w:szCs w:val="28"/>
        </w:rPr>
        <w:t xml:space="preserve">за период с 01.01.2021 по 31.12.2021 установлен </w:t>
      </w:r>
      <w:r>
        <w:rPr>
          <w:rFonts w:ascii="Times New Roman" w:eastAsia="Times New Roman" w:hAnsi="Times New Roman" w:cs="Times New Roman"/>
          <w:sz w:val="28"/>
          <w:szCs w:val="28"/>
        </w:rPr>
        <w:t xml:space="preserve">минимальный размер </w:t>
      </w:r>
      <w:r>
        <w:rPr>
          <w:rFonts w:ascii="Times New Roman" w:eastAsia="Times New Roman" w:hAnsi="Times New Roman" w:cs="Times New Roman"/>
          <w:sz w:val="28"/>
          <w:szCs w:val="28"/>
        </w:rPr>
        <w:t xml:space="preserve">(тариф) </w:t>
      </w:r>
      <w:r>
        <w:rPr>
          <w:rFonts w:ascii="Times New Roman" w:eastAsia="Times New Roman" w:hAnsi="Times New Roman" w:cs="Times New Roman"/>
          <w:sz w:val="28"/>
          <w:szCs w:val="28"/>
        </w:rPr>
        <w:t xml:space="preserve">взноса на капитальный ремонт общего имущества в многоквартирных домах </w:t>
      </w:r>
      <w:r>
        <w:rPr>
          <w:rFonts w:ascii="Times New Roman" w:eastAsia="Times New Roman" w:hAnsi="Times New Roman" w:cs="Times New Roman"/>
          <w:sz w:val="28"/>
          <w:szCs w:val="28"/>
        </w:rPr>
        <w:t xml:space="preserve">в размере </w:t>
      </w:r>
      <w:r>
        <w:rPr>
          <w:rStyle w:val="cat-Sumgrp-93rplc-7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ином исполнении с лифтом)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w:t>
      </w:r>
      <w:r>
        <w:rPr>
          <w:rFonts w:ascii="Times New Roman" w:eastAsia="Times New Roman" w:hAnsi="Times New Roman" w:cs="Times New Roman"/>
          <w:sz w:val="28"/>
          <w:szCs w:val="28"/>
        </w:rPr>
        <w:t xml:space="preserve">на капитальный ремонт </w:t>
      </w:r>
      <w:r>
        <w:rPr>
          <w:rFonts w:ascii="Times New Roman" w:eastAsia="Times New Roman" w:hAnsi="Times New Roman" w:cs="Times New Roman"/>
          <w:sz w:val="28"/>
          <w:szCs w:val="28"/>
        </w:rPr>
        <w:t xml:space="preserve">составлял </w:t>
      </w:r>
      <w:r>
        <w:rPr>
          <w:rStyle w:val="cat-Sumgrp-94rplc-7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ином исполнении с лифтом)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Приказом Департамента жилищно-коммунального комплекса и энергетики Ханты-Мансийского автономного округа-Югры и 21-нп от 16.09.2022 установлен минимальный размер взноса</w:t>
      </w:r>
      <w:r>
        <w:rPr>
          <w:rFonts w:ascii="Times New Roman" w:eastAsia="Times New Roman" w:hAnsi="Times New Roman" w:cs="Times New Roman"/>
          <w:sz w:val="28"/>
          <w:szCs w:val="28"/>
        </w:rPr>
        <w:t xml:space="preserve"> (тариф)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период с 01.01.2023 по 31.12.2023 </w:t>
      </w:r>
      <w:r>
        <w:rPr>
          <w:rFonts w:ascii="Times New Roman" w:eastAsia="Times New Roman" w:hAnsi="Times New Roman" w:cs="Times New Roman"/>
          <w:sz w:val="28"/>
          <w:szCs w:val="28"/>
        </w:rPr>
        <w:t xml:space="preserve">в размере </w:t>
      </w:r>
      <w:r>
        <w:rPr>
          <w:rStyle w:val="cat-Sumgrp-95rplc-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ином исполнении с лифтом)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ежилое помещение</w:t>
      </w:r>
      <w:r>
        <w:rPr>
          <w:rFonts w:ascii="Times New Roman" w:eastAsia="Times New Roman" w:hAnsi="Times New Roman" w:cs="Times New Roman"/>
          <w:sz w:val="28"/>
          <w:szCs w:val="28"/>
        </w:rPr>
        <w:t xml:space="preserve"> (подземный гараж на 79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стояночных </w:t>
      </w:r>
      <w:r>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2044,5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помещение 1002, </w:t>
      </w:r>
      <w:r>
        <w:rPr>
          <w:rFonts w:ascii="Times New Roman" w:eastAsia="Times New Roman" w:hAnsi="Times New Roman" w:cs="Times New Roman"/>
          <w:sz w:val="28"/>
          <w:szCs w:val="28"/>
        </w:rPr>
        <w:t xml:space="preserve">принадлежит на праве </w:t>
      </w:r>
      <w:r>
        <w:rPr>
          <w:rFonts w:ascii="Times New Roman" w:eastAsia="Times New Roman" w:hAnsi="Times New Roman" w:cs="Times New Roman"/>
          <w:sz w:val="28"/>
          <w:szCs w:val="28"/>
        </w:rPr>
        <w:t xml:space="preserve">долевой </w:t>
      </w:r>
      <w:r>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(доля в праве 1/79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FIOgrp-83rplc-84"/>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подтверждается </w:t>
      </w:r>
      <w:r>
        <w:rPr>
          <w:rFonts w:ascii="Times New Roman" w:eastAsia="Times New Roman" w:hAnsi="Times New Roman" w:cs="Times New Roman"/>
          <w:sz w:val="28"/>
          <w:szCs w:val="28"/>
        </w:rPr>
        <w:t>выпиской из Единого государственного реестра недвижим</w:t>
      </w:r>
      <w:r>
        <w:rPr>
          <w:rFonts w:ascii="Times New Roman" w:eastAsia="Times New Roman" w:hAnsi="Times New Roman" w:cs="Times New Roman"/>
          <w:sz w:val="28"/>
          <w:szCs w:val="28"/>
        </w:rPr>
        <w:t>ости об объекте недвижимости и не оспаривается ответчиком.</w:t>
      </w:r>
    </w:p>
    <w:p>
      <w:pPr>
        <w:spacing w:before="0" w:after="0"/>
        <w:ind w:firstLine="709"/>
        <w:jc w:val="both"/>
        <w:rPr>
          <w:sz w:val="28"/>
          <w:szCs w:val="28"/>
        </w:rPr>
      </w:pPr>
      <w:r>
        <w:rPr>
          <w:rFonts w:ascii="Times New Roman" w:eastAsia="Times New Roman" w:hAnsi="Times New Roman" w:cs="Times New Roman"/>
          <w:sz w:val="28"/>
          <w:szCs w:val="28"/>
        </w:rPr>
        <w:t>Для оплаты взносов на капитальный ремонт общего имущества ответчик</w:t>
      </w:r>
      <w:r>
        <w:rPr>
          <w:rFonts w:ascii="Times New Roman" w:eastAsia="Times New Roman" w:hAnsi="Times New Roman" w:cs="Times New Roman"/>
          <w:sz w:val="28"/>
          <w:szCs w:val="28"/>
        </w:rPr>
        <w:t>у открыт лицевой счет №200206166</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у </w:t>
      </w:r>
      <w:r>
        <w:rPr>
          <w:rStyle w:val="cat-FIOgrp-85rplc-8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w:t>
      </w:r>
      <w:r>
        <w:rPr>
          <w:rFonts w:ascii="Times New Roman" w:eastAsia="Times New Roman" w:hAnsi="Times New Roman" w:cs="Times New Roman"/>
          <w:sz w:val="28"/>
          <w:szCs w:val="28"/>
        </w:rPr>
        <w:t>Региональным оператором</w:t>
      </w:r>
      <w:r>
        <w:rPr>
          <w:rFonts w:ascii="Times New Roman" w:eastAsia="Times New Roman" w:hAnsi="Times New Roman" w:cs="Times New Roman"/>
          <w:sz w:val="28"/>
          <w:szCs w:val="28"/>
        </w:rPr>
        <w:t xml:space="preserve">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w:t>
      </w:r>
      <w:r>
        <w:rPr>
          <w:rFonts w:ascii="Times New Roman" w:eastAsia="Times New Roman" w:hAnsi="Times New Roman" w:cs="Times New Roman"/>
          <w:sz w:val="28"/>
          <w:szCs w:val="28"/>
        </w:rPr>
        <w:t xml:space="preserve"> составляет </w:t>
      </w:r>
      <w:r>
        <w:rPr>
          <w:rStyle w:val="cat-Sumgrp-96rplc-8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тарифа </w:t>
      </w:r>
      <w:r>
        <w:rPr>
          <w:rStyle w:val="cat-Sumgrp-97rplc-8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период с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98rplc-9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1кв.м. в</w:t>
      </w:r>
      <w:r>
        <w:rPr>
          <w:rFonts w:ascii="Times New Roman" w:eastAsia="Times New Roman" w:hAnsi="Times New Roman" w:cs="Times New Roman"/>
          <w:sz w:val="28"/>
          <w:szCs w:val="28"/>
        </w:rPr>
        <w:t xml:space="preserve"> 2021 году, </w:t>
      </w:r>
      <w:r>
        <w:rPr>
          <w:rStyle w:val="cat-Sumgrp-99rplc-9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2022 году и </w:t>
      </w:r>
      <w:r>
        <w:rPr>
          <w:rStyle w:val="cat-Sumgrp-100rplc-9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2023 году, применяемые для помещений в ином исполнении с лифтом.</w:t>
      </w:r>
    </w:p>
    <w:p>
      <w:pPr>
        <w:spacing w:before="0" w:after="0"/>
        <w:ind w:firstLine="708"/>
        <w:jc w:val="both"/>
        <w:rPr>
          <w:sz w:val="28"/>
          <w:szCs w:val="28"/>
        </w:rPr>
      </w:pPr>
      <w:r>
        <w:rPr>
          <w:rFonts w:ascii="Times New Roman" w:eastAsia="Times New Roman" w:hAnsi="Times New Roman" w:cs="Times New Roman"/>
          <w:sz w:val="28"/>
          <w:szCs w:val="28"/>
        </w:rPr>
        <w:t xml:space="preserve">Ответчик с момента возникновения обязанности по уплате взносов на капитальный ремонт уклоняется от их уплаты. </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представленному истцом расчету </w:t>
      </w:r>
      <w:r>
        <w:rPr>
          <w:rFonts w:ascii="Times New Roman" w:eastAsia="Times New Roman" w:hAnsi="Times New Roman" w:cs="Times New Roman"/>
          <w:sz w:val="28"/>
          <w:szCs w:val="28"/>
        </w:rPr>
        <w:t xml:space="preserve">у ответчика перед истцом образовалась задолженность за период с </w:t>
      </w:r>
      <w:r>
        <w:rPr>
          <w:rFonts w:ascii="Times New Roman" w:eastAsia="Times New Roman" w:hAnsi="Times New Roman" w:cs="Times New Roman"/>
          <w:sz w:val="28"/>
          <w:szCs w:val="28"/>
        </w:rPr>
        <w:t>01.09.2014 по 30.04.2023</w:t>
      </w:r>
      <w:r>
        <w:rPr>
          <w:rFonts w:ascii="Times New Roman" w:eastAsia="Times New Roman" w:hAnsi="Times New Roman" w:cs="Times New Roman"/>
          <w:sz w:val="28"/>
          <w:szCs w:val="28"/>
        </w:rPr>
        <w:t xml:space="preserve"> в размере </w:t>
      </w:r>
      <w:r>
        <w:rPr>
          <w:rStyle w:val="cat-Sumgrp-88rplc-1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подтверждается выпиской по лицевому счету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200206166</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Проверив указанный расчет, суд принимает его в качестве доказательства, поскольку расчет произведен арифметически верно, исходя из площади жилого помещения и установленного тарифа.</w:t>
      </w:r>
    </w:p>
    <w:p>
      <w:pPr>
        <w:spacing w:before="0" w:after="0"/>
        <w:ind w:firstLine="709"/>
        <w:jc w:val="both"/>
        <w:rPr>
          <w:sz w:val="28"/>
          <w:szCs w:val="28"/>
        </w:rPr>
      </w:pPr>
      <w:r>
        <w:rPr>
          <w:rFonts w:ascii="Times New Roman" w:eastAsia="Times New Roman" w:hAnsi="Times New Roman" w:cs="Times New Roman"/>
          <w:sz w:val="28"/>
          <w:szCs w:val="28"/>
        </w:rPr>
        <w:t xml:space="preserve">В материалах дела </w:t>
      </w:r>
      <w:r>
        <w:rPr>
          <w:rFonts w:ascii="Times New Roman" w:eastAsia="Times New Roman" w:hAnsi="Times New Roman" w:cs="Times New Roman"/>
          <w:sz w:val="28"/>
          <w:szCs w:val="28"/>
        </w:rPr>
        <w:t>отсутствуют доказательства</w:t>
      </w:r>
      <w:r>
        <w:rPr>
          <w:rFonts w:ascii="Times New Roman" w:eastAsia="Times New Roman" w:hAnsi="Times New Roman" w:cs="Times New Roman"/>
          <w:sz w:val="28"/>
          <w:szCs w:val="28"/>
        </w:rPr>
        <w:t xml:space="preserve"> того, что взносы на капитальный ремонт за период с </w:t>
      </w:r>
      <w:r>
        <w:rPr>
          <w:rFonts w:ascii="Times New Roman" w:eastAsia="Times New Roman" w:hAnsi="Times New Roman" w:cs="Times New Roman"/>
          <w:sz w:val="28"/>
          <w:szCs w:val="28"/>
        </w:rPr>
        <w:t>01.09.2014</w:t>
      </w:r>
      <w:r>
        <w:rPr>
          <w:rFonts w:ascii="Times New Roman" w:eastAsia="Times New Roman" w:hAnsi="Times New Roman" w:cs="Times New Roman"/>
          <w:sz w:val="28"/>
          <w:szCs w:val="28"/>
        </w:rPr>
        <w:t xml:space="preserve"> по 30.04.2023</w:t>
      </w:r>
      <w:r>
        <w:rPr>
          <w:rFonts w:ascii="Times New Roman" w:eastAsia="Times New Roman" w:hAnsi="Times New Roman" w:cs="Times New Roman"/>
          <w:sz w:val="28"/>
          <w:szCs w:val="28"/>
        </w:rPr>
        <w:t xml:space="preserve"> ответчиком оплачены.</w:t>
      </w:r>
    </w:p>
    <w:p>
      <w:pPr>
        <w:spacing w:before="0" w:after="0"/>
        <w:ind w:firstLine="709"/>
        <w:jc w:val="both"/>
        <w:rPr>
          <w:sz w:val="28"/>
          <w:szCs w:val="28"/>
        </w:rPr>
      </w:pPr>
      <w:r>
        <w:rPr>
          <w:rFonts w:ascii="Times New Roman" w:eastAsia="Times New Roman" w:hAnsi="Times New Roman" w:cs="Times New Roman"/>
          <w:sz w:val="28"/>
          <w:szCs w:val="28"/>
        </w:rPr>
        <w:t xml:space="preserve">Учитывая факт наличия у ответчика перед истцом задолженности по оплате взносов на капитальный ремонт многоквартирного дома, суд находит требования </w:t>
      </w:r>
      <w:r>
        <w:rPr>
          <w:rFonts w:ascii="Times New Roman" w:eastAsia="Times New Roman" w:hAnsi="Times New Roman" w:cs="Times New Roman"/>
          <w:sz w:val="28"/>
          <w:szCs w:val="28"/>
        </w:rPr>
        <w:t>истца</w:t>
      </w:r>
      <w:r>
        <w:rPr>
          <w:rFonts w:ascii="Times New Roman" w:eastAsia="Times New Roman" w:hAnsi="Times New Roman" w:cs="Times New Roman"/>
          <w:sz w:val="28"/>
          <w:szCs w:val="28"/>
        </w:rPr>
        <w:t xml:space="preserve"> обоснованными.</w:t>
      </w:r>
    </w:p>
    <w:p>
      <w:pPr>
        <w:spacing w:before="0" w:after="0"/>
        <w:ind w:firstLine="709"/>
        <w:jc w:val="both"/>
        <w:rPr>
          <w:sz w:val="28"/>
          <w:szCs w:val="28"/>
        </w:rPr>
      </w:pPr>
      <w:r>
        <w:rPr>
          <w:rFonts w:ascii="Times New Roman" w:eastAsia="Times New Roman" w:hAnsi="Times New Roman" w:cs="Times New Roman"/>
          <w:sz w:val="28"/>
          <w:szCs w:val="28"/>
        </w:rPr>
        <w:t xml:space="preserve">При определении размера задолженности суд принимает </w:t>
      </w:r>
      <w:r>
        <w:rPr>
          <w:rFonts w:ascii="Times New Roman" w:eastAsia="Times New Roman" w:hAnsi="Times New Roman" w:cs="Times New Roman"/>
          <w:sz w:val="28"/>
          <w:szCs w:val="28"/>
        </w:rPr>
        <w:t>во внимание</w:t>
      </w:r>
      <w:r>
        <w:rPr>
          <w:rFonts w:ascii="Times New Roman" w:eastAsia="Times New Roman" w:hAnsi="Times New Roman" w:cs="Times New Roman"/>
          <w:sz w:val="28"/>
          <w:szCs w:val="28"/>
        </w:rPr>
        <w:t xml:space="preserve"> заявленное представителем ответчика ходатайство о применении к спорным правоотношениям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w:t>
        </w:r>
        <w:r>
          <w:rPr>
            <w:rFonts w:ascii="Times New Roman" w:eastAsia="Times New Roman" w:hAnsi="Times New Roman" w:cs="Times New Roman"/>
            <w:color w:val="0000EE"/>
            <w:sz w:val="28"/>
            <w:szCs w:val="28"/>
          </w:rPr>
          <w:t>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0164072/entry/200010" w:history="1">
        <w:r>
          <w:rPr>
            <w:rFonts w:ascii="Times New Roman" w:eastAsia="Times New Roman" w:hAnsi="Times New Roman" w:cs="Times New Roman"/>
            <w:color w:val="0000EE"/>
            <w:sz w:val="28"/>
            <w:szCs w:val="28"/>
          </w:rPr>
          <w:t>п.1</w:t>
        </w:r>
      </w:hyperlink>
      <w:r>
        <w:rPr>
          <w:rFonts w:ascii="Times New Roman" w:eastAsia="Times New Roman" w:hAnsi="Times New Roman" w:cs="Times New Roman"/>
          <w:sz w:val="28"/>
          <w:szCs w:val="28"/>
        </w:rPr>
        <w:t xml:space="preserve"> ст.200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стю</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срок исковой давности не течет с момента обращения за судебной защитой, в том числе со дня подачи заявления о </w:t>
      </w:r>
      <w:r>
        <w:rPr>
          <w:rFonts w:ascii="Times New Roman" w:eastAsia="Times New Roman" w:hAnsi="Times New Roman" w:cs="Times New Roman"/>
          <w:sz w:val="28"/>
          <w:szCs w:val="28"/>
        </w:rPr>
        <w:t>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w:t>
      </w:r>
      <w:r>
        <w:rPr>
          <w:rFonts w:ascii="Times New Roman" w:eastAsia="Times New Roman" w:hAnsi="Times New Roman" w:cs="Times New Roman"/>
          <w:sz w:val="28"/>
          <w:szCs w:val="28"/>
        </w:rPr>
        <w:t>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Истец просит</w:t>
      </w:r>
      <w:r>
        <w:rPr>
          <w:rFonts w:ascii="Times New Roman" w:eastAsia="Times New Roman" w:hAnsi="Times New Roman" w:cs="Times New Roman"/>
          <w:sz w:val="28"/>
          <w:szCs w:val="28"/>
        </w:rPr>
        <w:t xml:space="preserve"> взыскать с ответчика задолженность за период с </w:t>
      </w:r>
      <w:r>
        <w:rPr>
          <w:rFonts w:ascii="Times New Roman" w:eastAsia="Times New Roman" w:hAnsi="Times New Roman" w:cs="Times New Roman"/>
          <w:sz w:val="28"/>
          <w:szCs w:val="28"/>
        </w:rPr>
        <w:t>01.09.201</w:t>
      </w:r>
      <w:r>
        <w:rPr>
          <w:rFonts w:ascii="Times New Roman" w:eastAsia="Times New Roman" w:hAnsi="Times New Roman" w:cs="Times New Roman"/>
          <w:sz w:val="28"/>
          <w:szCs w:val="28"/>
        </w:rPr>
        <w:t>4 по 30.04.2023.</w:t>
      </w:r>
    </w:p>
    <w:p>
      <w:pPr>
        <w:spacing w:before="0" w:after="0"/>
        <w:ind w:firstLine="709"/>
        <w:jc w:val="both"/>
        <w:rPr>
          <w:sz w:val="28"/>
          <w:szCs w:val="28"/>
        </w:rPr>
      </w:pPr>
      <w:r>
        <w:rPr>
          <w:rFonts w:ascii="Times New Roman" w:eastAsia="Times New Roman" w:hAnsi="Times New Roman" w:cs="Times New Roman"/>
          <w:sz w:val="28"/>
          <w:szCs w:val="28"/>
        </w:rPr>
        <w:t xml:space="preserve">Из материалов дела следует, что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.08.2023 </w:t>
      </w:r>
      <w:r>
        <w:rPr>
          <w:rFonts w:ascii="Times New Roman" w:eastAsia="Times New Roman" w:hAnsi="Times New Roman" w:cs="Times New Roman"/>
          <w:sz w:val="28"/>
          <w:szCs w:val="28"/>
        </w:rPr>
        <w:t xml:space="preserve">(дата подачи заявления о выдаче судебного приказа в отделение почтовой связи) </w:t>
      </w:r>
      <w:r>
        <w:rPr>
          <w:rFonts w:ascii="Times New Roman" w:eastAsia="Times New Roman" w:hAnsi="Times New Roman" w:cs="Times New Roman"/>
          <w:sz w:val="28"/>
          <w:szCs w:val="28"/>
        </w:rPr>
        <w:t>Югорский</w:t>
      </w:r>
      <w:r>
        <w:rPr>
          <w:rFonts w:ascii="Times New Roman" w:eastAsia="Times New Roman" w:hAnsi="Times New Roman" w:cs="Times New Roman"/>
          <w:sz w:val="28"/>
          <w:szCs w:val="28"/>
        </w:rPr>
        <w:t xml:space="preserve"> фонд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обратился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ми</w:t>
      </w:r>
      <w:r>
        <w:rPr>
          <w:rFonts w:ascii="Times New Roman" w:eastAsia="Times New Roman" w:hAnsi="Times New Roman" w:cs="Times New Roman"/>
          <w:sz w:val="28"/>
          <w:szCs w:val="28"/>
        </w:rPr>
        <w:t>ровому судье</w:t>
      </w:r>
      <w:r>
        <w:rPr>
          <w:rFonts w:ascii="Times New Roman" w:eastAsia="Times New Roman" w:hAnsi="Times New Roman" w:cs="Times New Roman"/>
          <w:sz w:val="28"/>
          <w:szCs w:val="28"/>
        </w:rPr>
        <w:t xml:space="preserve"> судебного участка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Ханты-Мансийского района</w:t>
      </w:r>
      <w:r>
        <w:rPr>
          <w:rFonts w:ascii="Times New Roman" w:eastAsia="Times New Roman" w:hAnsi="Times New Roman" w:cs="Times New Roman"/>
          <w:sz w:val="28"/>
          <w:szCs w:val="28"/>
        </w:rPr>
        <w:t xml:space="preserve"> с заявление</w:t>
      </w:r>
      <w:r>
        <w:rPr>
          <w:rFonts w:ascii="Times New Roman" w:eastAsia="Times New Roman" w:hAnsi="Times New Roman" w:cs="Times New Roman"/>
          <w:sz w:val="28"/>
          <w:szCs w:val="28"/>
        </w:rPr>
        <w:t>м о вынесении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30.08.2023</w:t>
      </w:r>
      <w:r>
        <w:rPr>
          <w:rFonts w:ascii="Times New Roman" w:eastAsia="Times New Roman" w:hAnsi="Times New Roman" w:cs="Times New Roman"/>
          <w:sz w:val="28"/>
          <w:szCs w:val="28"/>
        </w:rPr>
        <w:t xml:space="preserve"> вынесе</w:t>
      </w:r>
      <w:r>
        <w:rPr>
          <w:rFonts w:ascii="Times New Roman" w:eastAsia="Times New Roman" w:hAnsi="Times New Roman" w:cs="Times New Roman"/>
          <w:sz w:val="28"/>
          <w:szCs w:val="28"/>
        </w:rPr>
        <w:t>н судебный приказ о взыскании с</w:t>
      </w:r>
      <w:r>
        <w:rPr>
          <w:rFonts w:ascii="Times New Roman" w:eastAsia="Times New Roman" w:hAnsi="Times New Roman" w:cs="Times New Roman"/>
          <w:sz w:val="28"/>
          <w:szCs w:val="28"/>
        </w:rPr>
        <w:t xml:space="preserve"> </w:t>
      </w:r>
      <w:r>
        <w:rPr>
          <w:rStyle w:val="cat-FIOgrp-86rplc-1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задолженности по оплате взносов на капитальный ремонт </w:t>
      </w:r>
      <w:r>
        <w:rPr>
          <w:rFonts w:ascii="Times New Roman" w:eastAsia="Times New Roman" w:hAnsi="Times New Roman" w:cs="Times New Roman"/>
          <w:sz w:val="28"/>
          <w:szCs w:val="28"/>
        </w:rPr>
        <w:t xml:space="preserve">в сумме </w:t>
      </w:r>
      <w:r>
        <w:rPr>
          <w:rStyle w:val="cat-Sumgrp-90rplc-1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том числе: основной долг </w:t>
      </w:r>
      <w:r>
        <w:rPr>
          <w:rStyle w:val="cat-Sumgrp-88rplc-1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w:t>
      </w:r>
      <w:r>
        <w:rPr>
          <w:rStyle w:val="cat-Sumgrp-101rplc-1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 а также расходы по уплате государственной пошлины в сумме </w:t>
      </w:r>
      <w:r>
        <w:rPr>
          <w:rStyle w:val="cat-Sumgrp-102rplc-118"/>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мирового судьи судебного участка </w:t>
      </w:r>
      <w:r>
        <w:rPr>
          <w:rFonts w:ascii="Times New Roman" w:eastAsia="Times New Roman" w:hAnsi="Times New Roman" w:cs="Times New Roman"/>
          <w:sz w:val="28"/>
          <w:szCs w:val="28"/>
        </w:rPr>
        <w:t xml:space="preserve">№3 Ханты-Мансийского судебного района от </w:t>
      </w:r>
      <w:r>
        <w:rPr>
          <w:rFonts w:ascii="Times New Roman" w:eastAsia="Times New Roman" w:hAnsi="Times New Roman" w:cs="Times New Roman"/>
          <w:sz w:val="28"/>
          <w:szCs w:val="28"/>
        </w:rPr>
        <w:t>15.09.2023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вышеуказанный судебный приказ отменен в связи с поступившими от должника возражениями.</w:t>
      </w:r>
    </w:p>
    <w:p>
      <w:pPr>
        <w:spacing w:before="0" w:after="0"/>
        <w:ind w:firstLine="709"/>
        <w:jc w:val="both"/>
        <w:rPr>
          <w:sz w:val="28"/>
          <w:szCs w:val="28"/>
        </w:rPr>
      </w:pPr>
      <w:r>
        <w:rPr>
          <w:rFonts w:ascii="Times New Roman" w:eastAsia="Times New Roman" w:hAnsi="Times New Roman" w:cs="Times New Roman"/>
          <w:sz w:val="28"/>
          <w:szCs w:val="28"/>
        </w:rPr>
        <w:t xml:space="preserve">Принимая во внимание, что </w:t>
      </w:r>
      <w:r>
        <w:rPr>
          <w:rFonts w:ascii="Times New Roman" w:eastAsia="Times New Roman" w:hAnsi="Times New Roman" w:cs="Times New Roman"/>
          <w:sz w:val="28"/>
          <w:szCs w:val="28"/>
        </w:rPr>
        <w:t>Югорский</w:t>
      </w:r>
      <w:r>
        <w:rPr>
          <w:rFonts w:ascii="Times New Roman" w:eastAsia="Times New Roman" w:hAnsi="Times New Roman" w:cs="Times New Roman"/>
          <w:sz w:val="28"/>
          <w:szCs w:val="28"/>
        </w:rPr>
        <w:t xml:space="preserve"> фонд капитальног</w:t>
      </w:r>
      <w:r>
        <w:rPr>
          <w:rFonts w:ascii="Times New Roman" w:eastAsia="Times New Roman" w:hAnsi="Times New Roman" w:cs="Times New Roman"/>
          <w:sz w:val="28"/>
          <w:szCs w:val="28"/>
        </w:rPr>
        <w:t>о ремонта многоквартирных домов обратился</w:t>
      </w:r>
      <w:r>
        <w:rPr>
          <w:rFonts w:ascii="Times New Roman" w:eastAsia="Times New Roman" w:hAnsi="Times New Roman" w:cs="Times New Roman"/>
          <w:sz w:val="28"/>
          <w:szCs w:val="28"/>
        </w:rPr>
        <w:t xml:space="preserve"> в суд с настоящим иском </w:t>
      </w:r>
      <w:r>
        <w:rPr>
          <w:rFonts w:ascii="Times New Roman" w:eastAsia="Times New Roman" w:hAnsi="Times New Roman" w:cs="Times New Roman"/>
          <w:sz w:val="28"/>
          <w:szCs w:val="28"/>
        </w:rPr>
        <w:t>11.01.2024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подтверждается отметкой на исковом заявлении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шести месяцев со дня отмены судебного приказа (судебный приказ отменен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.09.2023</w:t>
      </w:r>
      <w:r>
        <w:rPr>
          <w:rFonts w:ascii="Times New Roman" w:eastAsia="Times New Roman" w:hAnsi="Times New Roman" w:cs="Times New Roman"/>
          <w:sz w:val="28"/>
          <w:szCs w:val="28"/>
        </w:rPr>
        <w:t>), срок исковой давности необходимо исчислять с момента первоначального обращения в суд с заявле</w:t>
      </w:r>
      <w:r>
        <w:rPr>
          <w:rFonts w:ascii="Times New Roman" w:eastAsia="Times New Roman" w:hAnsi="Times New Roman" w:cs="Times New Roman"/>
          <w:sz w:val="28"/>
          <w:szCs w:val="28"/>
        </w:rPr>
        <w:t xml:space="preserve">нием о выдаче </w:t>
      </w:r>
      <w:r>
        <w:rPr>
          <w:rFonts w:ascii="Times New Roman" w:eastAsia="Times New Roman" w:hAnsi="Times New Roman" w:cs="Times New Roman"/>
          <w:sz w:val="28"/>
          <w:szCs w:val="28"/>
        </w:rPr>
        <w:t>судебного приказа, то есть, с 18</w:t>
      </w:r>
      <w:r>
        <w:rPr>
          <w:rFonts w:ascii="Times New Roman" w:eastAsia="Times New Roman" w:hAnsi="Times New Roman" w:cs="Times New Roman"/>
          <w:sz w:val="28"/>
          <w:szCs w:val="28"/>
        </w:rPr>
        <w:t>.08.2023.</w:t>
      </w:r>
    </w:p>
    <w:p>
      <w:pPr>
        <w:spacing w:before="0" w:after="0"/>
        <w:ind w:firstLine="709"/>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суд приходит к выводу о возможности взыскания с ответчика задолж</w:t>
      </w:r>
      <w:r>
        <w:rPr>
          <w:rFonts w:ascii="Times New Roman" w:eastAsia="Times New Roman" w:hAnsi="Times New Roman" w:cs="Times New Roman"/>
          <w:sz w:val="28"/>
          <w:szCs w:val="28"/>
        </w:rPr>
        <w:t>енности за период с сентября 2020</w:t>
      </w:r>
      <w:r>
        <w:rPr>
          <w:rFonts w:ascii="Times New Roman" w:eastAsia="Times New Roman" w:hAnsi="Times New Roman" w:cs="Times New Roman"/>
          <w:sz w:val="28"/>
          <w:szCs w:val="28"/>
        </w:rPr>
        <w:t xml:space="preserve"> года (начисления по оплате взносов на капитальный ремонт за </w:t>
      </w:r>
      <w:r>
        <w:rPr>
          <w:rFonts w:ascii="Times New Roman" w:eastAsia="Times New Roman" w:hAnsi="Times New Roman" w:cs="Times New Roman"/>
          <w:sz w:val="28"/>
          <w:szCs w:val="28"/>
        </w:rPr>
        <w:t>август 2020</w:t>
      </w:r>
      <w:r>
        <w:rPr>
          <w:rFonts w:ascii="Times New Roman" w:eastAsia="Times New Roman" w:hAnsi="Times New Roman" w:cs="Times New Roman"/>
          <w:sz w:val="28"/>
          <w:szCs w:val="28"/>
        </w:rPr>
        <w:t xml:space="preserve"> года со сроком оплаты до 10 </w:t>
      </w:r>
      <w:r>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включительно, так как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указанный период ответчик как собственник помещения свои обязанности по оплате взносов н</w:t>
      </w:r>
      <w:r>
        <w:rPr>
          <w:rFonts w:ascii="Times New Roman" w:eastAsia="Times New Roman" w:hAnsi="Times New Roman" w:cs="Times New Roman"/>
          <w:sz w:val="28"/>
          <w:szCs w:val="28"/>
        </w:rPr>
        <w:t>а капительный ремонт не исполнил</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Размеры взносов на капитальный ремонт </w:t>
      </w:r>
      <w:r>
        <w:rPr>
          <w:rFonts w:ascii="Times New Roman" w:eastAsia="Times New Roman" w:hAnsi="Times New Roman" w:cs="Times New Roman"/>
          <w:sz w:val="28"/>
          <w:szCs w:val="28"/>
        </w:rPr>
        <w:t xml:space="preserve">в 2020 году составили </w:t>
      </w:r>
      <w:r>
        <w:rPr>
          <w:rStyle w:val="cat-Sumgrp-92rplc-12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2021 году </w:t>
      </w:r>
      <w:r>
        <w:rPr>
          <w:rStyle w:val="cat-Sumgrp-93rplc-1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2022 году </w:t>
      </w:r>
      <w:r>
        <w:rPr>
          <w:rStyle w:val="cat-Sumgrp-94rplc-1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2023 году </w:t>
      </w:r>
      <w:r>
        <w:rPr>
          <w:rStyle w:val="cat-Sumgrp-95rplc-1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Площадь нежилого помещения</w:t>
      </w:r>
      <w:r>
        <w:rPr>
          <w:rFonts w:ascii="Times New Roman" w:eastAsia="Times New Roman" w:hAnsi="Times New Roman" w:cs="Times New Roman"/>
          <w:sz w:val="28"/>
          <w:szCs w:val="28"/>
        </w:rPr>
        <w:t xml:space="preserve"> ответчика </w:t>
      </w:r>
      <w:r>
        <w:rPr>
          <w:rFonts w:ascii="Times New Roman" w:eastAsia="Times New Roman" w:hAnsi="Times New Roman" w:cs="Times New Roman"/>
          <w:sz w:val="28"/>
          <w:szCs w:val="28"/>
        </w:rPr>
        <w:t xml:space="preserve">составляет </w:t>
      </w:r>
      <w:r>
        <w:rPr>
          <w:rFonts w:ascii="Times New Roman" w:eastAsia="Times New Roman" w:hAnsi="Times New Roman" w:cs="Times New Roman"/>
          <w:sz w:val="28"/>
          <w:szCs w:val="28"/>
        </w:rPr>
        <w:t>25,88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ежемесячный платеж </w:t>
      </w:r>
      <w:r>
        <w:rPr>
          <w:rFonts w:ascii="Times New Roman" w:eastAsia="Times New Roman" w:hAnsi="Times New Roman" w:cs="Times New Roman"/>
          <w:sz w:val="28"/>
          <w:szCs w:val="28"/>
        </w:rPr>
        <w:t xml:space="preserve">в 2020 году </w:t>
      </w:r>
      <w:r>
        <w:rPr>
          <w:rFonts w:ascii="Times New Roman" w:eastAsia="Times New Roman" w:hAnsi="Times New Roman" w:cs="Times New Roman"/>
          <w:sz w:val="28"/>
          <w:szCs w:val="28"/>
        </w:rPr>
        <w:t xml:space="preserve">составил </w:t>
      </w:r>
      <w:r>
        <w:rPr>
          <w:rStyle w:val="cat-Sumgrp-103rplc-13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2rplc-13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2021 году</w:t>
      </w:r>
      <w:r>
        <w:rPr>
          <w:rFonts w:ascii="Times New Roman" w:eastAsia="Times New Roman" w:hAnsi="Times New Roman" w:cs="Times New Roman"/>
          <w:sz w:val="28"/>
          <w:szCs w:val="28"/>
        </w:rPr>
        <w:t xml:space="preserve"> </w:t>
      </w:r>
      <w:r>
        <w:rPr>
          <w:rStyle w:val="cat-Sumgrp-104rplc-1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(25,88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х </w:t>
      </w:r>
      <w:r>
        <w:rPr>
          <w:rStyle w:val="cat-Sumgrp-93rplc-1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2022 году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5rplc-1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88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4rplc-1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2023 году -</w:t>
      </w:r>
      <w:r>
        <w:rPr>
          <w:rStyle w:val="cat-Sumgrp-106rplc-14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(25,88</w:t>
      </w:r>
      <w:r>
        <w:rPr>
          <w:rFonts w:ascii="Times New Roman" w:eastAsia="Times New Roman" w:hAnsi="Times New Roman" w:cs="Times New Roman"/>
          <w:sz w:val="28"/>
          <w:szCs w:val="28"/>
        </w:rPr>
        <w:t xml:space="preserve"> х </w:t>
      </w:r>
      <w:r>
        <w:rPr>
          <w:rStyle w:val="cat-Sumgrp-95rplc-1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задолженность ответчика по оплате взносов на капитальный ремонт за период с </w:t>
      </w:r>
      <w:r>
        <w:rPr>
          <w:rFonts w:ascii="Times New Roman" w:eastAsia="Times New Roman" w:hAnsi="Times New Roman" w:cs="Times New Roman"/>
          <w:sz w:val="28"/>
          <w:szCs w:val="28"/>
        </w:rPr>
        <w:t>сентября 2020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платеж </w:t>
      </w:r>
      <w:r>
        <w:rPr>
          <w:rFonts w:ascii="Times New Roman" w:eastAsia="Times New Roman" w:hAnsi="Times New Roman" w:cs="Times New Roman"/>
          <w:sz w:val="28"/>
          <w:szCs w:val="28"/>
        </w:rPr>
        <w:t>за август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составила </w:t>
      </w:r>
      <w:r>
        <w:rPr>
          <w:rStyle w:val="cat-Sumgrp-107rplc-1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сентября 2020 года (за август 2020) по декабрь 2020 года (5</w:t>
      </w:r>
      <w:r>
        <w:rPr>
          <w:rFonts w:ascii="Times New Roman" w:eastAsia="Times New Roman" w:hAnsi="Times New Roman" w:cs="Times New Roman"/>
          <w:sz w:val="28"/>
          <w:szCs w:val="28"/>
        </w:rPr>
        <w:t xml:space="preserve">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8rplc-1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3rplc-1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х5 мес.)</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за период с января 2021 года по декабрь 2021</w:t>
      </w:r>
      <w:r>
        <w:rPr>
          <w:rFonts w:ascii="Times New Roman" w:eastAsia="Times New Roman" w:hAnsi="Times New Roman" w:cs="Times New Roman"/>
          <w:sz w:val="28"/>
          <w:szCs w:val="28"/>
        </w:rPr>
        <w:t xml:space="preserve"> года (12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9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4rplc-1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х12 мес.)</w:t>
      </w:r>
    </w:p>
    <w:p>
      <w:pPr>
        <w:spacing w:before="0" w:after="0"/>
        <w:ind w:firstLine="709"/>
        <w:jc w:val="both"/>
        <w:rPr>
          <w:sz w:val="28"/>
          <w:szCs w:val="28"/>
        </w:rPr>
      </w:pPr>
      <w:r>
        <w:rPr>
          <w:rFonts w:ascii="Times New Roman" w:eastAsia="Times New Roman" w:hAnsi="Times New Roman" w:cs="Times New Roman"/>
          <w:sz w:val="28"/>
          <w:szCs w:val="28"/>
        </w:rPr>
        <w:t>за период с января 2022 года по декабрь 2022</w:t>
      </w:r>
      <w:r>
        <w:rPr>
          <w:rFonts w:ascii="Times New Roman" w:eastAsia="Times New Roman" w:hAnsi="Times New Roman" w:cs="Times New Roman"/>
          <w:sz w:val="28"/>
          <w:szCs w:val="28"/>
        </w:rPr>
        <w:t xml:space="preserve"> года (12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10rplc-16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5rplc-16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за период с января 2023</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 (4 месяца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11rplc-1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12rplc-16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ответчика в пользу истца подлежит взысканию сумма долга по оплате взносов на капитальный ремонт в пределах срока исковой давности, то есть за период с </w:t>
      </w:r>
      <w:r>
        <w:rPr>
          <w:rFonts w:ascii="Times New Roman" w:eastAsia="Times New Roman" w:hAnsi="Times New Roman" w:cs="Times New Roman"/>
          <w:sz w:val="28"/>
          <w:szCs w:val="28"/>
        </w:rPr>
        <w:t>сентября 2020</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(платеж за август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в размере </w:t>
      </w:r>
      <w:r>
        <w:rPr>
          <w:rStyle w:val="cat-Sumgrp-107rplc-170"/>
          <w:rFonts w:ascii="Times New Roman" w:eastAsia="Times New Roman" w:hAnsi="Times New Roman" w:cs="Times New Roman"/>
          <w:b/>
          <w:bCs/>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w:t>
      </w:r>
      <w:hyperlink r:id="rId4" w:anchor="/document/12138291/entry/155014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ответчика по внесению </w:t>
      </w:r>
      <w:r>
        <w:rPr>
          <w:rFonts w:ascii="Times New Roman" w:eastAsia="Times New Roman" w:hAnsi="Times New Roman" w:cs="Times New Roman"/>
          <w:sz w:val="28"/>
          <w:szCs w:val="28"/>
        </w:rPr>
        <w:t>взносов на капитальный ремонт</w:t>
      </w:r>
      <w:r>
        <w:rPr>
          <w:rFonts w:ascii="Times New Roman" w:eastAsia="Times New Roman" w:hAnsi="Times New Roman" w:cs="Times New Roman"/>
          <w:sz w:val="28"/>
          <w:szCs w:val="28"/>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Таким образом, ввиду отсутствия доказательств погашения долга суд считает правомерным взыскание пени с ответчика.</w:t>
      </w:r>
    </w:p>
    <w:p>
      <w:pPr>
        <w:spacing w:before="0" w:after="0"/>
        <w:ind w:firstLine="709"/>
        <w:jc w:val="both"/>
        <w:rPr>
          <w:sz w:val="28"/>
          <w:szCs w:val="28"/>
        </w:rPr>
      </w:pPr>
      <w:r>
        <w:rPr>
          <w:rFonts w:ascii="Times New Roman" w:eastAsia="Times New Roman" w:hAnsi="Times New Roman" w:cs="Times New Roman"/>
          <w:sz w:val="28"/>
          <w:szCs w:val="28"/>
        </w:rPr>
        <w:t xml:space="preserve">В связи с просрочкой уплаты вносов истцом начислены пени в размере </w:t>
      </w:r>
      <w:r>
        <w:rPr>
          <w:rStyle w:val="cat-Sumgrp-89rplc-17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w:t>
      </w:r>
      <w:r>
        <w:rPr>
          <w:rFonts w:ascii="Times New Roman" w:eastAsia="Times New Roman" w:hAnsi="Times New Roman" w:cs="Times New Roman"/>
          <w:sz w:val="28"/>
          <w:szCs w:val="28"/>
        </w:rPr>
        <w:t>.01.2020 по 16.05.2023.</w:t>
      </w:r>
    </w:p>
    <w:p>
      <w:pPr>
        <w:spacing w:before="0" w:after="0"/>
        <w:ind w:firstLine="708"/>
        <w:jc w:val="both"/>
        <w:rPr>
          <w:sz w:val="28"/>
          <w:szCs w:val="28"/>
        </w:rPr>
      </w:pPr>
      <w:r>
        <w:rPr>
          <w:rFonts w:ascii="Times New Roman" w:eastAsia="Times New Roman" w:hAnsi="Times New Roman" w:cs="Times New Roman"/>
          <w:sz w:val="28"/>
          <w:szCs w:val="28"/>
        </w:rPr>
        <w:t>При разрешении требований истца о взыскании пени суд принимает во внимание</w:t>
      </w:r>
      <w:r>
        <w:rPr>
          <w:rFonts w:ascii="Times New Roman" w:eastAsia="Times New Roman" w:hAnsi="Times New Roman" w:cs="Times New Roman"/>
          <w:sz w:val="28"/>
          <w:szCs w:val="28"/>
        </w:rPr>
        <w:t xml:space="preserve"> следующее.</w:t>
      </w:r>
    </w:p>
    <w:p>
      <w:pPr>
        <w:spacing w:before="0" w:after="0"/>
        <w:ind w:firstLine="709"/>
        <w:jc w:val="both"/>
        <w:rPr>
          <w:sz w:val="28"/>
          <w:szCs w:val="28"/>
        </w:rPr>
      </w:pPr>
      <w:r>
        <w:rPr>
          <w:rFonts w:ascii="Times New Roman" w:eastAsia="Times New Roman" w:hAnsi="Times New Roman" w:cs="Times New Roman"/>
          <w:sz w:val="28"/>
          <w:szCs w:val="28"/>
        </w:rPr>
        <w:t>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w:t>
      </w:r>
      <w:r>
        <w:rPr>
          <w:rFonts w:ascii="Times New Roman" w:eastAsia="Times New Roman" w:hAnsi="Times New Roman" w:cs="Times New Roman"/>
          <w:sz w:val="28"/>
          <w:szCs w:val="28"/>
        </w:rPr>
        <w:t>риод с 01.08.2020 по 30.04.2023, т</w:t>
      </w:r>
      <w:r>
        <w:rPr>
          <w:rFonts w:ascii="Times New Roman" w:eastAsia="Times New Roman" w:hAnsi="Times New Roman" w:cs="Times New Roman"/>
          <w:sz w:val="28"/>
          <w:szCs w:val="28"/>
        </w:rPr>
        <w:t>о есть 12.10.2020 по 16.05.2023 (с 31 дня, следующего за днем наступления установленного срока оплаты).</w:t>
      </w:r>
      <w:r>
        <w:rPr>
          <w:rFonts w:ascii="Times New Roman" w:eastAsia="Times New Roman" w:hAnsi="Times New Roman" w:cs="Times New Roman"/>
          <w:sz w:val="28"/>
          <w:szCs w:val="28"/>
        </w:rPr>
        <w:t xml:space="preserve"> Следовательно, подлежит исключению </w:t>
      </w:r>
      <w:r>
        <w:rPr>
          <w:rFonts w:ascii="Times New Roman" w:eastAsia="Times New Roman" w:hAnsi="Times New Roman" w:cs="Times New Roman"/>
          <w:sz w:val="28"/>
          <w:szCs w:val="28"/>
        </w:rPr>
        <w:t>при начислении пени</w:t>
      </w:r>
      <w:r>
        <w:rPr>
          <w:rFonts w:ascii="Times New Roman" w:eastAsia="Times New Roman" w:hAnsi="Times New Roman" w:cs="Times New Roman"/>
          <w:sz w:val="28"/>
          <w:szCs w:val="28"/>
        </w:rPr>
        <w:t xml:space="preserve"> период с января 2020 г. по июль 2020 г. в размере </w:t>
      </w:r>
      <w:r>
        <w:rPr>
          <w:rStyle w:val="cat-Sumgrp-113rplc-180"/>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Согласно 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удовлетворению предъявленное в </w:t>
      </w:r>
      <w:r>
        <w:rPr>
          <w:rFonts w:ascii="Times New Roman" w:eastAsia="Times New Roman" w:hAnsi="Times New Roman" w:cs="Times New Roman"/>
          <w:sz w:val="28"/>
          <w:szCs w:val="28"/>
        </w:rPr>
        <w:t>общеисковом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w:t>
      </w:r>
      <w:r>
        <w:rPr>
          <w:rFonts w:ascii="Times New Roman" w:eastAsia="Times New Roman" w:hAnsi="Times New Roman" w:cs="Times New Roman"/>
          <w:sz w:val="28"/>
          <w:szCs w:val="28"/>
        </w:rPr>
        <w:t>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8"/>
        <w:jc w:val="both"/>
        <w:rPr>
          <w:sz w:val="28"/>
          <w:szCs w:val="28"/>
        </w:rPr>
      </w:pPr>
      <w:r>
        <w:rPr>
          <w:rFonts w:ascii="Times New Roman" w:eastAsia="Times New Roman" w:hAnsi="Times New Roman" w:cs="Times New Roman"/>
          <w:sz w:val="28"/>
          <w:szCs w:val="28"/>
        </w:rPr>
        <w:t>В силу изложенного, а также правовой позиции, изложенной в определении Седьмого кассационного суда общей юрисдикции от 25.01.2024 №88-1445/2024, заявленный в иске период с 01.04.2022 по 01.10.2022 подлежит исключению в</w:t>
      </w:r>
      <w:r>
        <w:rPr>
          <w:rFonts w:ascii="Times New Roman" w:eastAsia="Times New Roman" w:hAnsi="Times New Roman" w:cs="Times New Roman"/>
          <w:sz w:val="28"/>
          <w:szCs w:val="28"/>
        </w:rPr>
        <w:t xml:space="preserve"> сумме </w:t>
      </w:r>
      <w:r>
        <w:rPr>
          <w:rStyle w:val="cat-Sumgrp-114rplc-19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так как, р</w:t>
      </w:r>
      <w:r>
        <w:rPr>
          <w:rFonts w:ascii="Times New Roman" w:eastAsia="Times New Roman" w:hAnsi="Times New Roman" w:cs="Times New Roman"/>
          <w:sz w:val="28"/>
          <w:szCs w:val="28"/>
        </w:rPr>
        <w:t>асчет пени истцом выполн</w:t>
      </w:r>
      <w:r>
        <w:rPr>
          <w:rFonts w:ascii="Times New Roman" w:eastAsia="Times New Roman" w:hAnsi="Times New Roman" w:cs="Times New Roman"/>
          <w:sz w:val="28"/>
          <w:szCs w:val="28"/>
        </w:rPr>
        <w:t>ен без учета данного моратория.</w:t>
      </w:r>
    </w:p>
    <w:p>
      <w:pPr>
        <w:spacing w:before="0" w:after="0"/>
        <w:ind w:firstLine="709"/>
        <w:jc w:val="both"/>
        <w:rPr>
          <w:sz w:val="28"/>
          <w:szCs w:val="28"/>
        </w:rPr>
      </w:pPr>
      <w:r>
        <w:rPr>
          <w:rFonts w:ascii="Times New Roman" w:eastAsia="Times New Roman" w:hAnsi="Times New Roman" w:cs="Times New Roman"/>
          <w:sz w:val="28"/>
          <w:szCs w:val="28"/>
        </w:rPr>
        <w:t>Таким образом, с учетом применения срока исковой давнос</w:t>
      </w:r>
      <w:r>
        <w:rPr>
          <w:rFonts w:ascii="Times New Roman" w:eastAsia="Times New Roman" w:hAnsi="Times New Roman" w:cs="Times New Roman"/>
          <w:sz w:val="28"/>
          <w:szCs w:val="28"/>
        </w:rPr>
        <w:t>ти и моратория, правомерным будет</w:t>
      </w:r>
      <w:r>
        <w:rPr>
          <w:rFonts w:ascii="Times New Roman" w:eastAsia="Times New Roman" w:hAnsi="Times New Roman" w:cs="Times New Roman"/>
          <w:sz w:val="28"/>
          <w:szCs w:val="28"/>
        </w:rPr>
        <w:t xml:space="preserve"> начисление пени за период с </w:t>
      </w:r>
      <w:r>
        <w:rPr>
          <w:rFonts w:ascii="Times New Roman" w:eastAsia="Times New Roman" w:hAnsi="Times New Roman" w:cs="Times New Roman"/>
          <w:sz w:val="28"/>
          <w:szCs w:val="28"/>
        </w:rPr>
        <w:t>12.10.2020 по 16.05.2023</w:t>
      </w:r>
      <w:r>
        <w:rPr>
          <w:rFonts w:ascii="Times New Roman" w:eastAsia="Times New Roman" w:hAnsi="Times New Roman" w:cs="Times New Roman"/>
          <w:sz w:val="28"/>
          <w:szCs w:val="28"/>
        </w:rPr>
        <w:t xml:space="preserve"> в размере </w:t>
      </w:r>
      <w:r>
        <w:rPr>
          <w:rStyle w:val="cat-Sumgrp-115rplc-194"/>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333" w:history="1">
        <w:r>
          <w:rPr>
            <w:rFonts w:ascii="Times New Roman" w:eastAsia="Times New Roman" w:hAnsi="Times New Roman" w:cs="Times New Roman"/>
            <w:color w:val="0000EE"/>
            <w:sz w:val="28"/>
            <w:szCs w:val="28"/>
          </w:rPr>
          <w:t>статье 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w:t>
      </w:r>
      <w:r>
        <w:rPr>
          <w:rFonts w:ascii="Times New Roman" w:eastAsia="Times New Roman" w:hAnsi="Times New Roman" w:cs="Times New Roman"/>
          <w:sz w:val="28"/>
          <w:szCs w:val="28"/>
        </w:rPr>
        <w:t xml:space="preserve">суд вправе уменьшить неустойку, если подлежащая уплате неустойка явно несоразмерна последствиям нарушения </w:t>
      </w:r>
      <w:r>
        <w:rPr>
          <w:rFonts w:ascii="Times New Roman" w:eastAsia="Times New Roman" w:hAnsi="Times New Roman" w:cs="Times New Roman"/>
          <w:sz w:val="28"/>
          <w:szCs w:val="28"/>
        </w:rPr>
        <w:t>обязательства.</w:t>
      </w:r>
    </w:p>
    <w:p>
      <w:pPr>
        <w:spacing w:before="0" w:after="0"/>
        <w:ind w:firstLine="709"/>
        <w:jc w:val="both"/>
        <w:rPr>
          <w:sz w:val="28"/>
          <w:szCs w:val="28"/>
        </w:rPr>
      </w:pPr>
      <w:r>
        <w:rPr>
          <w:rFonts w:ascii="Times New Roman" w:eastAsia="Times New Roman" w:hAnsi="Times New Roman" w:cs="Times New Roman"/>
          <w:sz w:val="28"/>
          <w:szCs w:val="28"/>
        </w:rPr>
        <w:t>Учитывая разъяснения, данные Пленумом Верховного Суда РФ в</w:t>
      </w:r>
      <w:r>
        <w:rPr>
          <w:rFonts w:ascii="Times New Roman" w:eastAsia="Times New Roman" w:hAnsi="Times New Roman" w:cs="Times New Roman"/>
          <w:sz w:val="28"/>
          <w:szCs w:val="28"/>
        </w:rPr>
        <w:t> </w:t>
      </w:r>
      <w:hyperlink r:id="rId4" w:anchor="/document/71706202/entry/39" w:history="1">
        <w:r>
          <w:rPr>
            <w:rFonts w:ascii="Times New Roman" w:eastAsia="Times New Roman" w:hAnsi="Times New Roman" w:cs="Times New Roman"/>
            <w:color w:val="0000EE"/>
            <w:sz w:val="28"/>
            <w:szCs w:val="28"/>
          </w:rPr>
          <w:t>п.39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8"/>
          <w:szCs w:val="28"/>
        </w:rPr>
        <w:t>ащего им на праве собственности»</w:t>
      </w:r>
      <w:r>
        <w:rPr>
          <w:rFonts w:ascii="Times New Roman" w:eastAsia="Times New Roman" w:hAnsi="Times New Roman" w:cs="Times New Roman"/>
          <w:sz w:val="28"/>
          <w:szCs w:val="28"/>
        </w:rPr>
        <w:t>, пеня, установленная</w:t>
      </w:r>
      <w:r>
        <w:rPr>
          <w:rFonts w:ascii="Times New Roman" w:eastAsia="Times New Roman" w:hAnsi="Times New Roman" w:cs="Times New Roman"/>
          <w:sz w:val="28"/>
          <w:szCs w:val="28"/>
        </w:rPr>
        <w:t> </w:t>
      </w:r>
      <w:hyperlink r:id="rId4" w:anchor="/document/12138291/entry/155014" w:history="1">
        <w:r>
          <w:rPr>
            <w:rFonts w:ascii="Times New Roman" w:eastAsia="Times New Roman" w:hAnsi="Times New Roman" w:cs="Times New Roman"/>
            <w:color w:val="0000EE"/>
            <w:sz w:val="28"/>
            <w:szCs w:val="28"/>
          </w:rPr>
          <w:t>ч.14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 учетом обстоятельств рассматриваемого дела и периода</w:t>
      </w:r>
      <w:r>
        <w:rPr>
          <w:rFonts w:ascii="Times New Roman" w:eastAsia="Times New Roman" w:hAnsi="Times New Roman" w:cs="Times New Roman"/>
          <w:sz w:val="28"/>
          <w:szCs w:val="28"/>
        </w:rPr>
        <w:t xml:space="preserve"> взыскиваемой задолженности по оплате взносов на капитальный ремонт </w:t>
      </w:r>
      <w:r>
        <w:rPr>
          <w:rFonts w:ascii="Times New Roman" w:eastAsia="Times New Roman" w:hAnsi="Times New Roman" w:cs="Times New Roman"/>
          <w:sz w:val="28"/>
          <w:szCs w:val="28"/>
        </w:rPr>
        <w:t>суд н</w:t>
      </w:r>
      <w:r>
        <w:rPr>
          <w:rFonts w:ascii="Times New Roman" w:eastAsia="Times New Roman" w:hAnsi="Times New Roman" w:cs="Times New Roman"/>
          <w:sz w:val="28"/>
          <w:szCs w:val="28"/>
        </w:rPr>
        <w:t xml:space="preserve">аходит возможным снизить размер пени </w:t>
      </w: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 взыскивает в пользу истца пени с ответчика </w:t>
      </w:r>
      <w:r>
        <w:rPr>
          <w:rStyle w:val="cat-FIOgrp-85rplc-19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размере </w:t>
      </w:r>
      <w:r>
        <w:rPr>
          <w:rStyle w:val="cat-Sumgrp-116rplc-19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w:t>
      </w:r>
      <w:r>
        <w:rPr>
          <w:rFonts w:ascii="Times New Roman" w:eastAsia="Times New Roman" w:hAnsi="Times New Roman" w:cs="Times New Roman"/>
          <w:sz w:val="28"/>
          <w:szCs w:val="28"/>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w:t>
      </w:r>
      <w:r>
        <w:rPr>
          <w:rFonts w:ascii="Times New Roman" w:eastAsia="Times New Roman" w:hAnsi="Times New Roman" w:cs="Times New Roman"/>
          <w:sz w:val="28"/>
          <w:szCs w:val="28"/>
        </w:rPr>
        <w:t>Югорским</w:t>
      </w:r>
      <w:r>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капитального ремонт</w:t>
      </w:r>
      <w:r>
        <w:rPr>
          <w:rFonts w:ascii="Times New Roman" w:eastAsia="Times New Roman" w:hAnsi="Times New Roman" w:cs="Times New Roman"/>
          <w:sz w:val="28"/>
          <w:szCs w:val="28"/>
        </w:rPr>
        <w:t>а многоквартирных домов</w:t>
      </w:r>
      <w:r>
        <w:rPr>
          <w:rFonts w:ascii="Times New Roman" w:eastAsia="Times New Roman" w:hAnsi="Times New Roman" w:cs="Times New Roman"/>
          <w:sz w:val="28"/>
          <w:szCs w:val="28"/>
        </w:rPr>
        <w:t xml:space="preserve">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91rplc-2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что подтверждается платежным поручением </w:t>
      </w:r>
      <w:r>
        <w:rPr>
          <w:rFonts w:ascii="Times New Roman" w:eastAsia="Times New Roman" w:hAnsi="Times New Roman" w:cs="Times New Roman"/>
          <w:sz w:val="28"/>
          <w:szCs w:val="28"/>
        </w:rPr>
        <w:t>№50056</w:t>
      </w:r>
      <w:r>
        <w:rPr>
          <w:rFonts w:ascii="Times New Roman" w:eastAsia="Times New Roman" w:hAnsi="Times New Roman" w:cs="Times New Roman"/>
          <w:sz w:val="28"/>
          <w:szCs w:val="28"/>
        </w:rPr>
        <w:t xml:space="preserve"> от 21.12.2023.</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17rplc-202"/>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На основании изложенного, и 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ст.1</w:t>
        </w:r>
        <w:r>
          <w:rPr>
            <w:rFonts w:ascii="Times New Roman" w:eastAsia="Times New Roman" w:hAnsi="Times New Roman" w:cs="Times New Roman"/>
            <w:color w:val="0000EE"/>
            <w:sz w:val="28"/>
            <w:szCs w:val="28"/>
          </w:rPr>
          <w:t>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w:t>
      </w:r>
      <w:r>
        <w:rPr>
          <w:rFonts w:ascii="Times New Roman" w:eastAsia="Times New Roman" w:hAnsi="Times New Roman" w:cs="Times New Roman"/>
          <w:sz w:val="28"/>
          <w:szCs w:val="28"/>
        </w:rPr>
        <w:t>Югорского фонда капитального ремонта многоквартирных домов (ИНН</w:t>
      </w:r>
      <w:r>
        <w:rPr>
          <w:rFonts w:ascii="Times New Roman" w:eastAsia="Times New Roman" w:hAnsi="Times New Roman" w:cs="Times New Roman"/>
          <w:sz w:val="28"/>
          <w:szCs w:val="28"/>
        </w:rPr>
        <w:t>8601999247, ОГРН: 1138600001693)</w:t>
      </w:r>
      <w:r>
        <w:rPr>
          <w:rFonts w:ascii="Times New Roman" w:eastAsia="Times New Roman" w:hAnsi="Times New Roman" w:cs="Times New Roman"/>
          <w:sz w:val="28"/>
          <w:szCs w:val="28"/>
        </w:rPr>
        <w:t xml:space="preserve"> к </w:t>
      </w:r>
      <w:r>
        <w:rPr>
          <w:rStyle w:val="cat-FIOgrp-83rplc-2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PassportDatagrp-124rplc-204"/>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взыскании задолженности по взносам на капитальный ремонт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 xml:space="preserve">Взыскать со </w:t>
      </w:r>
      <w:r>
        <w:rPr>
          <w:rStyle w:val="cat-FIOgrp-86rplc-2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Югорского фонда капитального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денежные средства в размере </w:t>
      </w:r>
      <w:r>
        <w:rPr>
          <w:rStyle w:val="cat-Sumgrp-118rplc-2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9rplc-20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w:t>
      </w:r>
      <w:r>
        <w:rPr>
          <w:rFonts w:ascii="Times New Roman" w:eastAsia="Times New Roman" w:hAnsi="Times New Roman" w:cs="Times New Roman"/>
          <w:sz w:val="28"/>
          <w:szCs w:val="28"/>
        </w:rPr>
        <w:t xml:space="preserve"> по взносам на капитальный ремонт в размере </w:t>
      </w:r>
      <w:r>
        <w:rPr>
          <w:rFonts w:ascii="Times New Roman" w:eastAsia="Times New Roman" w:hAnsi="Times New Roman" w:cs="Times New Roman"/>
          <w:sz w:val="28"/>
          <w:szCs w:val="28"/>
        </w:rPr>
        <w:t>за период с 01.09</w:t>
      </w:r>
      <w:r>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(платеж за август 2020 г.)</w:t>
      </w:r>
      <w:r>
        <w:rPr>
          <w:rFonts w:ascii="Times New Roman" w:eastAsia="Times New Roman" w:hAnsi="Times New Roman" w:cs="Times New Roman"/>
          <w:sz w:val="28"/>
          <w:szCs w:val="28"/>
        </w:rPr>
        <w:t xml:space="preserve"> по 30.04.2023;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20rplc-2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пени за несвоевременную оплату взносов н</w:t>
      </w:r>
      <w:r>
        <w:rPr>
          <w:rFonts w:ascii="Times New Roman" w:eastAsia="Times New Roman" w:hAnsi="Times New Roman" w:cs="Times New Roman"/>
          <w:sz w:val="28"/>
          <w:szCs w:val="28"/>
        </w:rPr>
        <w:t xml:space="preserve">а капитальный ремонт </w:t>
      </w:r>
      <w:r>
        <w:rPr>
          <w:rFonts w:ascii="Times New Roman" w:eastAsia="Times New Roman" w:hAnsi="Times New Roman" w:cs="Times New Roman"/>
          <w:sz w:val="28"/>
          <w:szCs w:val="28"/>
        </w:rPr>
        <w:t>за период с 12</w:t>
      </w:r>
      <w:r>
        <w:rPr>
          <w:rFonts w:ascii="Times New Roman" w:eastAsia="Times New Roman" w:hAnsi="Times New Roman" w:cs="Times New Roman"/>
          <w:sz w:val="28"/>
          <w:szCs w:val="28"/>
        </w:rPr>
        <w:t>.10.2022 по 16.05.2023</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с </w:t>
      </w:r>
      <w:r>
        <w:rPr>
          <w:rStyle w:val="cat-FIOgrp-86rplc-21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расходы по оплате государственной пошлины в размере </w:t>
      </w:r>
      <w:r>
        <w:rPr>
          <w:rStyle w:val="cat-Sumgrp-117rplc-216"/>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 удовлетворении исковых требований </w:t>
      </w:r>
      <w:r>
        <w:rPr>
          <w:rFonts w:ascii="Times New Roman" w:eastAsia="Times New Roman" w:hAnsi="Times New Roman" w:cs="Times New Roman"/>
          <w:sz w:val="28"/>
          <w:szCs w:val="28"/>
        </w:rPr>
        <w:t>Югорского фонда</w:t>
      </w:r>
      <w:r>
        <w:rPr>
          <w:rFonts w:ascii="Times New Roman" w:eastAsia="Times New Roman" w:hAnsi="Times New Roman" w:cs="Times New Roman"/>
          <w:sz w:val="28"/>
          <w:szCs w:val="28"/>
        </w:rPr>
        <w:t xml:space="preserve">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о взыскании </w:t>
      </w:r>
      <w:r>
        <w:rPr>
          <w:rStyle w:val="cat-FIOgrp-86rplc-21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задолженности по взносам на капитальный ремонт в размере </w:t>
      </w:r>
      <w:r>
        <w:rPr>
          <w:rStyle w:val="cat-Sumgrp-121rplc-2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пени за несвоевременную оплату взносов на капитальный ремонт в размере </w:t>
      </w:r>
      <w:r>
        <w:rPr>
          <w:rStyle w:val="cat-Sumgrp-122rplc-21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расходов по оплате государственной пошлины в размере </w:t>
      </w:r>
      <w:r>
        <w:rPr>
          <w:rStyle w:val="cat-Sumgrp-123rplc-22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 xml:space="preserve">Мотивированное решение составлено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7rplc-222"/>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7rplc-223"/>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sectPr>
      <w:head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81rplc-4">
    <w:name w:val="cat-FIO grp-81 rplc-4"/>
    <w:basedOn w:val="DefaultParagraphFont"/>
  </w:style>
  <w:style w:type="character" w:customStyle="1" w:styleId="cat-FIOgrp-82rplc-5">
    <w:name w:val="cat-FIO grp-82 rplc-5"/>
    <w:basedOn w:val="DefaultParagraphFont"/>
  </w:style>
  <w:style w:type="character" w:customStyle="1" w:styleId="cat-FIOgrp-83rplc-6">
    <w:name w:val="cat-FIO grp-83 rplc-6"/>
    <w:basedOn w:val="DefaultParagraphFont"/>
  </w:style>
  <w:style w:type="character" w:customStyle="1" w:styleId="cat-FIOgrp-84rplc-7">
    <w:name w:val="cat-FIO grp-84 rplc-7"/>
    <w:basedOn w:val="DefaultParagraphFont"/>
  </w:style>
  <w:style w:type="character" w:customStyle="1" w:styleId="cat-FIOgrp-84rplc-19">
    <w:name w:val="cat-FIO grp-84 rplc-19"/>
    <w:basedOn w:val="DefaultParagraphFont"/>
  </w:style>
  <w:style w:type="character" w:customStyle="1" w:styleId="cat-Sumgrp-88rplc-23">
    <w:name w:val="cat-Sum grp-88 rplc-23"/>
    <w:basedOn w:val="DefaultParagraphFont"/>
  </w:style>
  <w:style w:type="character" w:customStyle="1" w:styleId="cat-Sumgrp-89rplc-26">
    <w:name w:val="cat-Sum grp-89 rplc-26"/>
    <w:basedOn w:val="DefaultParagraphFont"/>
  </w:style>
  <w:style w:type="character" w:customStyle="1" w:styleId="cat-Sumgrp-88rplc-29">
    <w:name w:val="cat-Sum grp-88 rplc-29"/>
    <w:basedOn w:val="DefaultParagraphFont"/>
  </w:style>
  <w:style w:type="character" w:customStyle="1" w:styleId="cat-Sumgrp-89rplc-32">
    <w:name w:val="cat-Sum grp-89 rplc-32"/>
    <w:basedOn w:val="DefaultParagraphFont"/>
  </w:style>
  <w:style w:type="character" w:customStyle="1" w:styleId="cat-Sumgrp-90rplc-35">
    <w:name w:val="cat-Sum grp-90 rplc-35"/>
    <w:basedOn w:val="DefaultParagraphFont"/>
  </w:style>
  <w:style w:type="character" w:customStyle="1" w:styleId="cat-Sumgrp-91rplc-36">
    <w:name w:val="cat-Sum grp-91 rplc-36"/>
    <w:basedOn w:val="DefaultParagraphFont"/>
  </w:style>
  <w:style w:type="character" w:customStyle="1" w:styleId="cat-FIOgrp-84rplc-37">
    <w:name w:val="cat-FIO grp-84 rplc-37"/>
    <w:basedOn w:val="DefaultParagraphFont"/>
  </w:style>
  <w:style w:type="character" w:customStyle="1" w:styleId="cat-Sumgrp-92rplc-70">
    <w:name w:val="cat-Sum grp-92 rplc-70"/>
    <w:basedOn w:val="DefaultParagraphFont"/>
  </w:style>
  <w:style w:type="character" w:customStyle="1" w:styleId="cat-Sumgrp-93rplc-74">
    <w:name w:val="cat-Sum grp-93 rplc-74"/>
    <w:basedOn w:val="DefaultParagraphFont"/>
  </w:style>
  <w:style w:type="character" w:customStyle="1" w:styleId="cat-Sumgrp-94rplc-78">
    <w:name w:val="cat-Sum grp-94 rplc-78"/>
    <w:basedOn w:val="DefaultParagraphFont"/>
  </w:style>
  <w:style w:type="character" w:customStyle="1" w:styleId="cat-Sumgrp-95rplc-82">
    <w:name w:val="cat-Sum grp-95 rplc-82"/>
    <w:basedOn w:val="DefaultParagraphFont"/>
  </w:style>
  <w:style w:type="character" w:customStyle="1" w:styleId="cat-FIOgrp-83rplc-84">
    <w:name w:val="cat-FIO grp-83 rplc-84"/>
    <w:basedOn w:val="DefaultParagraphFont"/>
  </w:style>
  <w:style w:type="character" w:customStyle="1" w:styleId="cat-FIOgrp-85rplc-85">
    <w:name w:val="cat-FIO grp-85 rplc-85"/>
    <w:basedOn w:val="DefaultParagraphFont"/>
  </w:style>
  <w:style w:type="character" w:customStyle="1" w:styleId="cat-Sumgrp-96rplc-88">
    <w:name w:val="cat-Sum grp-96 rplc-88"/>
    <w:basedOn w:val="DefaultParagraphFont"/>
  </w:style>
  <w:style w:type="character" w:customStyle="1" w:styleId="cat-Sumgrp-97rplc-89">
    <w:name w:val="cat-Sum grp-97 rplc-89"/>
    <w:basedOn w:val="DefaultParagraphFont"/>
  </w:style>
  <w:style w:type="character" w:customStyle="1" w:styleId="cat-Sumgrp-98rplc-92">
    <w:name w:val="cat-Sum grp-98 rplc-92"/>
    <w:basedOn w:val="DefaultParagraphFont"/>
  </w:style>
  <w:style w:type="character" w:customStyle="1" w:styleId="cat-Sumgrp-99rplc-94">
    <w:name w:val="cat-Sum grp-99 rplc-94"/>
    <w:basedOn w:val="DefaultParagraphFont"/>
  </w:style>
  <w:style w:type="character" w:customStyle="1" w:styleId="cat-Sumgrp-100rplc-96">
    <w:name w:val="cat-Sum grp-100 rplc-96"/>
    <w:basedOn w:val="DefaultParagraphFont"/>
  </w:style>
  <w:style w:type="character" w:customStyle="1" w:styleId="cat-Sumgrp-88rplc-100">
    <w:name w:val="cat-Sum grp-88 rplc-100"/>
    <w:basedOn w:val="DefaultParagraphFont"/>
  </w:style>
  <w:style w:type="character" w:customStyle="1" w:styleId="cat-FIOgrp-86rplc-110">
    <w:name w:val="cat-FIO grp-86 rplc-110"/>
    <w:basedOn w:val="DefaultParagraphFont"/>
  </w:style>
  <w:style w:type="character" w:customStyle="1" w:styleId="cat-Sumgrp-90rplc-111">
    <w:name w:val="cat-Sum grp-90 rplc-111"/>
    <w:basedOn w:val="DefaultParagraphFont"/>
  </w:style>
  <w:style w:type="character" w:customStyle="1" w:styleId="cat-Sumgrp-88rplc-112">
    <w:name w:val="cat-Sum grp-88 rplc-112"/>
    <w:basedOn w:val="DefaultParagraphFont"/>
  </w:style>
  <w:style w:type="character" w:customStyle="1" w:styleId="cat-Sumgrp-101rplc-115">
    <w:name w:val="cat-Sum grp-101 rplc-115"/>
    <w:basedOn w:val="DefaultParagraphFont"/>
  </w:style>
  <w:style w:type="character" w:customStyle="1" w:styleId="cat-Sumgrp-102rplc-118">
    <w:name w:val="cat-Sum grp-102 rplc-118"/>
    <w:basedOn w:val="DefaultParagraphFont"/>
  </w:style>
  <w:style w:type="character" w:customStyle="1" w:styleId="cat-Sumgrp-92rplc-128">
    <w:name w:val="cat-Sum grp-92 rplc-128"/>
    <w:basedOn w:val="DefaultParagraphFont"/>
  </w:style>
  <w:style w:type="character" w:customStyle="1" w:styleId="cat-Sumgrp-93rplc-130">
    <w:name w:val="cat-Sum grp-93 rplc-130"/>
    <w:basedOn w:val="DefaultParagraphFont"/>
  </w:style>
  <w:style w:type="character" w:customStyle="1" w:styleId="cat-Sumgrp-94rplc-132">
    <w:name w:val="cat-Sum grp-94 rplc-132"/>
    <w:basedOn w:val="DefaultParagraphFont"/>
  </w:style>
  <w:style w:type="character" w:customStyle="1" w:styleId="cat-Sumgrp-95rplc-134">
    <w:name w:val="cat-Sum grp-95 rplc-134"/>
    <w:basedOn w:val="DefaultParagraphFont"/>
  </w:style>
  <w:style w:type="character" w:customStyle="1" w:styleId="cat-Sumgrp-103rplc-136">
    <w:name w:val="cat-Sum grp-103 rplc-136"/>
    <w:basedOn w:val="DefaultParagraphFont"/>
  </w:style>
  <w:style w:type="character" w:customStyle="1" w:styleId="cat-Sumgrp-92rplc-137">
    <w:name w:val="cat-Sum grp-92 rplc-137"/>
    <w:basedOn w:val="DefaultParagraphFont"/>
  </w:style>
  <w:style w:type="character" w:customStyle="1" w:styleId="cat-Sumgrp-104rplc-139">
    <w:name w:val="cat-Sum grp-104 rplc-139"/>
    <w:basedOn w:val="DefaultParagraphFont"/>
  </w:style>
  <w:style w:type="character" w:customStyle="1" w:styleId="cat-Sumgrp-93rplc-140">
    <w:name w:val="cat-Sum grp-93 rplc-140"/>
    <w:basedOn w:val="DefaultParagraphFont"/>
  </w:style>
  <w:style w:type="character" w:customStyle="1" w:styleId="cat-Sumgrp-105rplc-142">
    <w:name w:val="cat-Sum grp-105 rplc-142"/>
    <w:basedOn w:val="DefaultParagraphFont"/>
  </w:style>
  <w:style w:type="character" w:customStyle="1" w:styleId="cat-Sumgrp-94rplc-143">
    <w:name w:val="cat-Sum grp-94 rplc-143"/>
    <w:basedOn w:val="DefaultParagraphFont"/>
  </w:style>
  <w:style w:type="character" w:customStyle="1" w:styleId="cat-Sumgrp-106rplc-145">
    <w:name w:val="cat-Sum grp-106 rplc-145"/>
    <w:basedOn w:val="DefaultParagraphFont"/>
  </w:style>
  <w:style w:type="character" w:customStyle="1" w:styleId="cat-Sumgrp-95rplc-146">
    <w:name w:val="cat-Sum grp-95 rplc-146"/>
    <w:basedOn w:val="DefaultParagraphFont"/>
  </w:style>
  <w:style w:type="character" w:customStyle="1" w:styleId="cat-Sumgrp-107rplc-150">
    <w:name w:val="cat-Sum grp-107 rplc-150"/>
    <w:basedOn w:val="DefaultParagraphFont"/>
  </w:style>
  <w:style w:type="character" w:customStyle="1" w:styleId="cat-Sumgrp-108rplc-153">
    <w:name w:val="cat-Sum grp-108 rplc-153"/>
    <w:basedOn w:val="DefaultParagraphFont"/>
  </w:style>
  <w:style w:type="character" w:customStyle="1" w:styleId="cat-Sumgrp-103rplc-154">
    <w:name w:val="cat-Sum grp-103 rplc-154"/>
    <w:basedOn w:val="DefaultParagraphFont"/>
  </w:style>
  <w:style w:type="character" w:customStyle="1" w:styleId="cat-Sumgrp-109rplc-157">
    <w:name w:val="cat-Sum grp-109 rplc-157"/>
    <w:basedOn w:val="DefaultParagraphFont"/>
  </w:style>
  <w:style w:type="character" w:customStyle="1" w:styleId="cat-Sumgrp-104rplc-158">
    <w:name w:val="cat-Sum grp-104 rplc-158"/>
    <w:basedOn w:val="DefaultParagraphFont"/>
  </w:style>
  <w:style w:type="character" w:customStyle="1" w:styleId="cat-Sumgrp-110rplc-161">
    <w:name w:val="cat-Sum grp-110 rplc-161"/>
    <w:basedOn w:val="DefaultParagraphFont"/>
  </w:style>
  <w:style w:type="character" w:customStyle="1" w:styleId="cat-Sumgrp-105rplc-162">
    <w:name w:val="cat-Sum grp-105 rplc-162"/>
    <w:basedOn w:val="DefaultParagraphFont"/>
  </w:style>
  <w:style w:type="character" w:customStyle="1" w:styleId="cat-Sumgrp-111rplc-165">
    <w:name w:val="cat-Sum grp-111 rplc-165"/>
    <w:basedOn w:val="DefaultParagraphFont"/>
  </w:style>
  <w:style w:type="character" w:customStyle="1" w:styleId="cat-Sumgrp-112rplc-166">
    <w:name w:val="cat-Sum grp-112 rplc-166"/>
    <w:basedOn w:val="DefaultParagraphFont"/>
  </w:style>
  <w:style w:type="character" w:customStyle="1" w:styleId="cat-Sumgrp-107rplc-170">
    <w:name w:val="cat-Sum grp-107 rplc-170"/>
    <w:basedOn w:val="DefaultParagraphFont"/>
  </w:style>
  <w:style w:type="character" w:customStyle="1" w:styleId="cat-Sumgrp-89rplc-171">
    <w:name w:val="cat-Sum grp-89 rplc-171"/>
    <w:basedOn w:val="DefaultParagraphFont"/>
  </w:style>
  <w:style w:type="character" w:customStyle="1" w:styleId="cat-Sumgrp-113rplc-180">
    <w:name w:val="cat-Sum grp-113 rplc-180"/>
    <w:basedOn w:val="DefaultParagraphFont"/>
  </w:style>
  <w:style w:type="character" w:customStyle="1" w:styleId="cat-Sumgrp-114rplc-191">
    <w:name w:val="cat-Sum grp-114 rplc-191"/>
    <w:basedOn w:val="DefaultParagraphFont"/>
  </w:style>
  <w:style w:type="character" w:customStyle="1" w:styleId="cat-Sumgrp-115rplc-194">
    <w:name w:val="cat-Sum grp-115 rplc-194"/>
    <w:basedOn w:val="DefaultParagraphFont"/>
  </w:style>
  <w:style w:type="character" w:customStyle="1" w:styleId="cat-FIOgrp-85rplc-198">
    <w:name w:val="cat-FIO grp-85 rplc-198"/>
    <w:basedOn w:val="DefaultParagraphFont"/>
  </w:style>
  <w:style w:type="character" w:customStyle="1" w:styleId="cat-Sumgrp-116rplc-199">
    <w:name w:val="cat-Sum grp-116 rplc-199"/>
    <w:basedOn w:val="DefaultParagraphFont"/>
  </w:style>
  <w:style w:type="character" w:customStyle="1" w:styleId="cat-Sumgrp-91rplc-200">
    <w:name w:val="cat-Sum grp-91 rplc-200"/>
    <w:basedOn w:val="DefaultParagraphFont"/>
  </w:style>
  <w:style w:type="character" w:customStyle="1" w:styleId="cat-Sumgrp-117rplc-202">
    <w:name w:val="cat-Sum grp-117 rplc-202"/>
    <w:basedOn w:val="DefaultParagraphFont"/>
  </w:style>
  <w:style w:type="character" w:customStyle="1" w:styleId="cat-FIOgrp-83rplc-203">
    <w:name w:val="cat-FIO grp-83 rplc-203"/>
    <w:basedOn w:val="DefaultParagraphFont"/>
  </w:style>
  <w:style w:type="character" w:customStyle="1" w:styleId="cat-PassportDatagrp-124rplc-204">
    <w:name w:val="cat-PassportData grp-124 rplc-204"/>
    <w:basedOn w:val="DefaultParagraphFont"/>
  </w:style>
  <w:style w:type="character" w:customStyle="1" w:styleId="cat-FIOgrp-86rplc-206">
    <w:name w:val="cat-FIO grp-86 rplc-206"/>
    <w:basedOn w:val="DefaultParagraphFont"/>
  </w:style>
  <w:style w:type="character" w:customStyle="1" w:styleId="cat-Sumgrp-118rplc-207">
    <w:name w:val="cat-Sum grp-118 rplc-207"/>
    <w:basedOn w:val="DefaultParagraphFont"/>
  </w:style>
  <w:style w:type="character" w:customStyle="1" w:styleId="cat-Sumgrp-119rplc-208">
    <w:name w:val="cat-Sum grp-119 rplc-208"/>
    <w:basedOn w:val="DefaultParagraphFont"/>
  </w:style>
  <w:style w:type="character" w:customStyle="1" w:styleId="cat-Sumgrp-120rplc-212">
    <w:name w:val="cat-Sum grp-120 rplc-212"/>
    <w:basedOn w:val="DefaultParagraphFont"/>
  </w:style>
  <w:style w:type="character" w:customStyle="1" w:styleId="cat-FIOgrp-86rplc-215">
    <w:name w:val="cat-FIO grp-86 rplc-215"/>
    <w:basedOn w:val="DefaultParagraphFont"/>
  </w:style>
  <w:style w:type="character" w:customStyle="1" w:styleId="cat-Sumgrp-117rplc-216">
    <w:name w:val="cat-Sum grp-117 rplc-216"/>
    <w:basedOn w:val="DefaultParagraphFont"/>
  </w:style>
  <w:style w:type="character" w:customStyle="1" w:styleId="cat-FIOgrp-86rplc-217">
    <w:name w:val="cat-FIO grp-86 rplc-217"/>
    <w:basedOn w:val="DefaultParagraphFont"/>
  </w:style>
  <w:style w:type="character" w:customStyle="1" w:styleId="cat-Sumgrp-121rplc-218">
    <w:name w:val="cat-Sum grp-121 rplc-218"/>
    <w:basedOn w:val="DefaultParagraphFont"/>
  </w:style>
  <w:style w:type="character" w:customStyle="1" w:styleId="cat-Sumgrp-122rplc-219">
    <w:name w:val="cat-Sum grp-122 rplc-219"/>
    <w:basedOn w:val="DefaultParagraphFont"/>
  </w:style>
  <w:style w:type="character" w:customStyle="1" w:styleId="cat-Sumgrp-123rplc-220">
    <w:name w:val="cat-Sum grp-123 rplc-220"/>
    <w:basedOn w:val="DefaultParagraphFont"/>
  </w:style>
  <w:style w:type="character" w:customStyle="1" w:styleId="cat-FIOgrp-87rplc-222">
    <w:name w:val="cat-FIO grp-87 rplc-222"/>
    <w:basedOn w:val="DefaultParagraphFont"/>
  </w:style>
  <w:style w:type="character" w:customStyle="1" w:styleId="cat-FIOgrp-87rplc-223">
    <w:name w:val="cat-FIO grp-87 rplc-22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